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76648" w14:textId="77777777" w:rsidR="00F77340" w:rsidRDefault="00795743">
      <w:pPr>
        <w:pStyle w:val="divname"/>
        <w:rPr>
          <w:rFonts w:ascii="Trebuchet MS" w:eastAsia="Trebuchet MS" w:hAnsi="Trebuchet MS" w:cs="Trebuchet MS"/>
        </w:rPr>
      </w:pPr>
      <w:r>
        <w:rPr>
          <w:rStyle w:val="divnamefName"/>
          <w:rFonts w:ascii="Trebuchet MS" w:eastAsia="Trebuchet MS" w:hAnsi="Trebuchet MS" w:cs="Trebuchet MS"/>
        </w:rPr>
        <w:t>Kat</w:t>
      </w:r>
      <w:r w:rsidR="00113E20">
        <w:rPr>
          <w:rStyle w:val="divnamefName"/>
          <w:rFonts w:ascii="Trebuchet MS" w:eastAsia="Trebuchet MS" w:hAnsi="Trebuchet MS" w:cs="Trebuchet MS"/>
        </w:rPr>
        <w:t>hryn</w:t>
      </w:r>
      <w:r>
        <w:rPr>
          <w:rStyle w:val="span"/>
          <w:rFonts w:ascii="Trebuchet MS" w:eastAsia="Trebuchet MS" w:hAnsi="Trebuchet MS" w:cs="Trebuchet MS"/>
          <w:sz w:val="48"/>
          <w:szCs w:val="48"/>
        </w:rPr>
        <w:t xml:space="preserve"> Reagan</w:t>
      </w:r>
    </w:p>
    <w:p w14:paraId="20EBBDB0" w14:textId="77777777" w:rsidR="00F77340" w:rsidRDefault="00795743">
      <w:pPr>
        <w:pStyle w:val="div"/>
        <w:spacing w:line="0" w:lineRule="atLeast"/>
        <w:rPr>
          <w:rFonts w:ascii="Trebuchet MS" w:eastAsia="Trebuchet MS" w:hAnsi="Trebuchet MS" w:cs="Trebuchet MS"/>
          <w:sz w:val="0"/>
          <w:szCs w:val="0"/>
        </w:rPr>
      </w:pPr>
      <w:r>
        <w:rPr>
          <w:rFonts w:ascii="Trebuchet MS" w:eastAsia="Trebuchet MS" w:hAnsi="Trebuchet MS" w:cs="Trebuchet MS"/>
          <w:sz w:val="0"/>
          <w:szCs w:val="0"/>
        </w:rPr>
        <w:t> </w:t>
      </w:r>
    </w:p>
    <w:p w14:paraId="0ED8C136" w14:textId="33422816" w:rsidR="00F77340" w:rsidRPr="00B23821" w:rsidRDefault="00795743">
      <w:pPr>
        <w:pStyle w:val="divaddress"/>
        <w:rPr>
          <w:rFonts w:ascii="Trebuchet MS" w:eastAsia="Trebuchet MS" w:hAnsi="Trebuchet MS" w:cs="Trebuchet MS"/>
          <w:sz w:val="20"/>
          <w:szCs w:val="20"/>
        </w:rPr>
      </w:pPr>
      <w:r w:rsidRPr="00B23821">
        <w:rPr>
          <w:rStyle w:val="span"/>
          <w:rFonts w:ascii="Trebuchet MS" w:eastAsia="Trebuchet MS" w:hAnsi="Trebuchet MS" w:cs="Trebuchet MS"/>
          <w:sz w:val="20"/>
          <w:szCs w:val="20"/>
        </w:rPr>
        <w:t xml:space="preserve"> </w:t>
      </w:r>
      <w:r w:rsidR="002D528C">
        <w:rPr>
          <w:rStyle w:val="span"/>
          <w:rFonts w:ascii="Trebuchet MS" w:eastAsia="Trebuchet MS" w:hAnsi="Trebuchet MS" w:cs="Trebuchet MS"/>
          <w:sz w:val="20"/>
          <w:szCs w:val="20"/>
        </w:rPr>
        <w:t>W</w:t>
      </w:r>
      <w:r w:rsidRPr="00B23821">
        <w:rPr>
          <w:rStyle w:val="span"/>
          <w:rFonts w:ascii="Trebuchet MS" w:eastAsia="Trebuchet MS" w:hAnsi="Trebuchet MS" w:cs="Trebuchet MS"/>
          <w:sz w:val="20"/>
          <w:szCs w:val="20"/>
        </w:rPr>
        <w:t>: 229-</w:t>
      </w:r>
      <w:r w:rsidR="002D528C">
        <w:rPr>
          <w:rStyle w:val="span"/>
          <w:rFonts w:ascii="Trebuchet MS" w:eastAsia="Trebuchet MS" w:hAnsi="Trebuchet MS" w:cs="Trebuchet MS"/>
          <w:sz w:val="20"/>
          <w:szCs w:val="20"/>
        </w:rPr>
        <w:t>219</w:t>
      </w:r>
      <w:r w:rsidRPr="00B23821">
        <w:rPr>
          <w:rStyle w:val="span"/>
          <w:rFonts w:ascii="Trebuchet MS" w:eastAsia="Trebuchet MS" w:hAnsi="Trebuchet MS" w:cs="Trebuchet MS"/>
          <w:sz w:val="20"/>
          <w:szCs w:val="20"/>
        </w:rPr>
        <w:t>-</w:t>
      </w:r>
      <w:r w:rsidR="002D528C">
        <w:rPr>
          <w:rStyle w:val="span"/>
          <w:rFonts w:ascii="Trebuchet MS" w:eastAsia="Trebuchet MS" w:hAnsi="Trebuchet MS" w:cs="Trebuchet MS"/>
          <w:sz w:val="20"/>
          <w:szCs w:val="20"/>
        </w:rPr>
        <w:t>1307</w:t>
      </w:r>
      <w:r w:rsidRPr="00B23821">
        <w:rPr>
          <w:rStyle w:val="span"/>
          <w:rFonts w:ascii="Trebuchet MS" w:eastAsia="Trebuchet MS" w:hAnsi="Trebuchet MS" w:cs="Trebuchet MS"/>
          <w:sz w:val="20"/>
          <w:szCs w:val="20"/>
        </w:rPr>
        <w:t xml:space="preserve"> | k</w:t>
      </w:r>
      <w:r w:rsidR="002D528C">
        <w:rPr>
          <w:rStyle w:val="span"/>
          <w:rFonts w:ascii="Trebuchet MS" w:eastAsia="Trebuchet MS" w:hAnsi="Trebuchet MS" w:cs="Trebuchet MS"/>
          <w:sz w:val="20"/>
          <w:szCs w:val="20"/>
        </w:rPr>
        <w:t>wreagan@valdosta.edu</w:t>
      </w:r>
    </w:p>
    <w:p w14:paraId="2C78F7E8" w14:textId="77777777" w:rsidR="00F77340" w:rsidRDefault="00795743">
      <w:pPr>
        <w:pStyle w:val="divdocumentdivsectiontitle"/>
        <w:pBdr>
          <w:bottom w:val="single" w:sz="8" w:space="1" w:color="CC3333"/>
        </w:pBdr>
        <w:spacing w:before="160" w:after="80"/>
        <w:rPr>
          <w:rFonts w:ascii="Trebuchet MS" w:eastAsia="Trebuchet MS" w:hAnsi="Trebuchet MS" w:cs="Trebuchet MS"/>
          <w:b/>
          <w:bCs/>
          <w:color w:val="666666"/>
        </w:rPr>
      </w:pPr>
      <w:r>
        <w:rPr>
          <w:rFonts w:ascii="Trebuchet MS" w:eastAsia="Trebuchet MS" w:hAnsi="Trebuchet MS" w:cs="Trebuchet MS"/>
          <w:b/>
          <w:bCs/>
          <w:color w:val="666666"/>
        </w:rPr>
        <w:t>Summary</w:t>
      </w:r>
    </w:p>
    <w:p w14:paraId="37CB371B" w14:textId="0E8EE03E" w:rsidR="00F77340" w:rsidRPr="0057492A" w:rsidRDefault="00795743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>Speech Lan</w:t>
      </w:r>
      <w:r w:rsidR="00F23AAB">
        <w:rPr>
          <w:rFonts w:ascii="Trebuchet MS" w:eastAsia="Trebuchet MS" w:hAnsi="Trebuchet MS" w:cs="Trebuchet MS"/>
          <w:sz w:val="22"/>
          <w:szCs w:val="22"/>
        </w:rPr>
        <w:t xml:space="preserve">guage Pathologist with </w:t>
      </w:r>
      <w:r w:rsidR="00DC0BCE">
        <w:rPr>
          <w:rFonts w:ascii="Trebuchet MS" w:eastAsia="Trebuchet MS" w:hAnsi="Trebuchet MS" w:cs="Trebuchet MS"/>
          <w:sz w:val="22"/>
          <w:szCs w:val="22"/>
        </w:rPr>
        <w:t>twenty-two</w:t>
      </w:r>
      <w:r w:rsidRPr="0057492A">
        <w:rPr>
          <w:rFonts w:ascii="Trebuchet MS" w:eastAsia="Trebuchet MS" w:hAnsi="Trebuchet MS" w:cs="Trebuchet MS"/>
          <w:sz w:val="22"/>
          <w:szCs w:val="22"/>
        </w:rPr>
        <w:t xml:space="preserve"> years of experience. </w:t>
      </w:r>
      <w:r w:rsidR="00284B06">
        <w:rPr>
          <w:rFonts w:ascii="Trebuchet MS" w:eastAsia="Trebuchet MS" w:hAnsi="Trebuchet MS" w:cs="Trebuchet MS"/>
          <w:sz w:val="22"/>
          <w:szCs w:val="22"/>
        </w:rPr>
        <w:t>E</w:t>
      </w:r>
      <w:r w:rsidR="007D5C14">
        <w:rPr>
          <w:rFonts w:ascii="Trebuchet MS" w:eastAsia="Trebuchet MS" w:hAnsi="Trebuchet MS" w:cs="Trebuchet MS"/>
          <w:sz w:val="22"/>
          <w:szCs w:val="22"/>
        </w:rPr>
        <w:t>xperience</w:t>
      </w:r>
      <w:r w:rsidRPr="0057492A">
        <w:rPr>
          <w:rFonts w:ascii="Trebuchet MS" w:eastAsia="Trebuchet MS" w:hAnsi="Trebuchet MS" w:cs="Trebuchet MS"/>
          <w:sz w:val="22"/>
          <w:szCs w:val="22"/>
        </w:rPr>
        <w:t xml:space="preserve">: </w:t>
      </w:r>
      <w:r w:rsidR="00756B0D">
        <w:rPr>
          <w:rFonts w:ascii="Trebuchet MS" w:eastAsia="Trebuchet MS" w:hAnsi="Trebuchet MS" w:cs="Trebuchet MS"/>
          <w:sz w:val="22"/>
          <w:szCs w:val="22"/>
        </w:rPr>
        <w:t xml:space="preserve">higher education, </w:t>
      </w:r>
      <w:r w:rsidR="007D5C14">
        <w:rPr>
          <w:rFonts w:ascii="Trebuchet MS" w:eastAsia="Trebuchet MS" w:hAnsi="Trebuchet MS" w:cs="Trebuchet MS"/>
          <w:sz w:val="22"/>
          <w:szCs w:val="22"/>
        </w:rPr>
        <w:t xml:space="preserve">public </w:t>
      </w:r>
      <w:r w:rsidRPr="0057492A">
        <w:rPr>
          <w:rFonts w:ascii="Trebuchet MS" w:eastAsia="Trebuchet MS" w:hAnsi="Trebuchet MS" w:cs="Trebuchet MS"/>
          <w:sz w:val="22"/>
          <w:szCs w:val="22"/>
        </w:rPr>
        <w:t>schools, nursing home, inpatient rehab, outpatient clinic, and h</w:t>
      </w:r>
      <w:r w:rsidR="007D5C14">
        <w:rPr>
          <w:rFonts w:ascii="Trebuchet MS" w:eastAsia="Trebuchet MS" w:hAnsi="Trebuchet MS" w:cs="Trebuchet MS"/>
          <w:sz w:val="22"/>
          <w:szCs w:val="22"/>
        </w:rPr>
        <w:t>ome visits</w:t>
      </w:r>
      <w:r w:rsidR="00284B06">
        <w:rPr>
          <w:rFonts w:ascii="Trebuchet MS" w:eastAsia="Trebuchet MS" w:hAnsi="Trebuchet MS" w:cs="Trebuchet MS"/>
          <w:sz w:val="22"/>
          <w:szCs w:val="22"/>
        </w:rPr>
        <w:t>. Member of ASHA</w:t>
      </w:r>
      <w:r w:rsidR="00DC0BCE">
        <w:rPr>
          <w:rFonts w:ascii="Trebuchet MS" w:eastAsia="Trebuchet MS" w:hAnsi="Trebuchet MS" w:cs="Trebuchet MS"/>
          <w:sz w:val="22"/>
          <w:szCs w:val="22"/>
        </w:rPr>
        <w:t xml:space="preserve"> and GASHA</w:t>
      </w:r>
      <w:r w:rsidR="00284B06">
        <w:rPr>
          <w:rFonts w:ascii="Trebuchet MS" w:eastAsia="Trebuchet MS" w:hAnsi="Trebuchet MS" w:cs="Trebuchet MS"/>
          <w:sz w:val="22"/>
          <w:szCs w:val="22"/>
        </w:rPr>
        <w:t>. Current CCCs</w:t>
      </w:r>
      <w:r w:rsidR="007D5C14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Pr="0057492A">
        <w:rPr>
          <w:rFonts w:ascii="Trebuchet MS" w:eastAsia="Trebuchet MS" w:hAnsi="Trebuchet MS" w:cs="Trebuchet MS"/>
          <w:sz w:val="22"/>
          <w:szCs w:val="22"/>
        </w:rPr>
        <w:t>Georgia licen</w:t>
      </w:r>
      <w:r w:rsidR="00284B06">
        <w:rPr>
          <w:rFonts w:ascii="Trebuchet MS" w:eastAsia="Trebuchet MS" w:hAnsi="Trebuchet MS" w:cs="Trebuchet MS"/>
          <w:sz w:val="22"/>
          <w:szCs w:val="22"/>
        </w:rPr>
        <w:t xml:space="preserve">se, and teaching certificate. </w:t>
      </w:r>
      <w:r w:rsidR="00045B53">
        <w:rPr>
          <w:rFonts w:ascii="Trebuchet MS" w:eastAsia="Trebuchet MS" w:hAnsi="Trebuchet MS" w:cs="Trebuchet MS"/>
          <w:sz w:val="22"/>
          <w:szCs w:val="22"/>
        </w:rPr>
        <w:t>Primary expertise in the content areas of phonological disorders, childhood apraxia of speech, early intervention, dyslexia diagnosis/treatment; pediatric sensory motor feeding disorders.</w:t>
      </w:r>
    </w:p>
    <w:p w14:paraId="0A0DC6A7" w14:textId="77777777" w:rsidR="00F77340" w:rsidRDefault="00795743">
      <w:pPr>
        <w:pStyle w:val="divdocumentdivsectiontitle"/>
        <w:pBdr>
          <w:bottom w:val="single" w:sz="8" w:space="1" w:color="CC3333"/>
        </w:pBdr>
        <w:spacing w:before="160" w:after="80"/>
        <w:rPr>
          <w:rFonts w:ascii="Trebuchet MS" w:eastAsia="Trebuchet MS" w:hAnsi="Trebuchet MS" w:cs="Trebuchet MS"/>
          <w:b/>
          <w:bCs/>
          <w:color w:val="666666"/>
        </w:rPr>
      </w:pPr>
      <w:r>
        <w:rPr>
          <w:rFonts w:ascii="Trebuchet MS" w:eastAsia="Trebuchet MS" w:hAnsi="Trebuchet MS" w:cs="Trebuchet MS"/>
          <w:b/>
          <w:bCs/>
          <w:color w:val="666666"/>
        </w:rPr>
        <w:t>Experience</w:t>
      </w:r>
    </w:p>
    <w:p w14:paraId="65B737F0" w14:textId="664B3D30" w:rsidR="00D32C82" w:rsidRDefault="00615CC6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  <w:r w:rsidRPr="004C5F0D">
        <w:rPr>
          <w:rFonts w:ascii="Trebuchet MS" w:eastAsia="Trebuchet MS" w:hAnsi="Trebuchet MS" w:cs="Trebuchet MS"/>
          <w:b/>
          <w:sz w:val="22"/>
          <w:szCs w:val="22"/>
        </w:rPr>
        <w:t>Speech Language Pathologist</w:t>
      </w:r>
      <w:r w:rsidR="001B725F">
        <w:rPr>
          <w:rFonts w:ascii="Trebuchet MS" w:eastAsia="Trebuchet MS" w:hAnsi="Trebuchet MS" w:cs="Trebuchet MS"/>
          <w:b/>
          <w:sz w:val="22"/>
          <w:szCs w:val="22"/>
        </w:rPr>
        <w:t>:</w:t>
      </w:r>
      <w:r w:rsidR="001B725F" w:rsidRPr="001B725F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1B725F">
        <w:rPr>
          <w:rFonts w:ascii="Trebuchet MS" w:eastAsia="Trebuchet MS" w:hAnsi="Trebuchet MS" w:cs="Trebuchet MS"/>
          <w:b/>
          <w:sz w:val="22"/>
          <w:szCs w:val="22"/>
        </w:rPr>
        <w:t>Lecturer</w:t>
      </w:r>
      <w:r w:rsidR="001B725F" w:rsidRPr="004C5F0D">
        <w:rPr>
          <w:rFonts w:ascii="Trebuchet MS" w:eastAsia="Trebuchet MS" w:hAnsi="Trebuchet MS" w:cs="Trebuchet MS"/>
          <w:b/>
          <w:sz w:val="22"/>
          <w:szCs w:val="22"/>
        </w:rPr>
        <w:t>/Clinical Supervisor</w:t>
      </w:r>
      <w:r w:rsidR="00D32C82">
        <w:rPr>
          <w:rFonts w:ascii="Trebuchet MS" w:eastAsia="Trebuchet MS" w:hAnsi="Trebuchet MS" w:cs="Trebuchet MS"/>
          <w:b/>
          <w:sz w:val="22"/>
          <w:szCs w:val="22"/>
        </w:rPr>
        <w:tab/>
      </w:r>
      <w:r w:rsidR="001B725F">
        <w:rPr>
          <w:rFonts w:ascii="Trebuchet MS" w:eastAsia="Trebuchet MS" w:hAnsi="Trebuchet MS" w:cs="Trebuchet MS"/>
          <w:b/>
          <w:sz w:val="22"/>
          <w:szCs w:val="22"/>
        </w:rPr>
        <w:t xml:space="preserve">           </w:t>
      </w:r>
      <w:r w:rsidR="00D32C82" w:rsidRPr="004C5F0D">
        <w:rPr>
          <w:rFonts w:ascii="Trebuchet MS" w:eastAsia="Trebuchet MS" w:hAnsi="Trebuchet MS" w:cs="Trebuchet MS"/>
          <w:sz w:val="22"/>
          <w:szCs w:val="22"/>
        </w:rPr>
        <w:t>Aug 2018-present</w:t>
      </w:r>
    </w:p>
    <w:p w14:paraId="4D8A9EDA" w14:textId="117FFEB2" w:rsidR="00615CC6" w:rsidRPr="004C5F0D" w:rsidRDefault="00615CC6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  <w:t xml:space="preserve">        </w:t>
      </w:r>
    </w:p>
    <w:p w14:paraId="59FCF526" w14:textId="77777777" w:rsidR="00615CC6" w:rsidRDefault="00615CC6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Valdosta State University Speech and Hearing Clinic</w:t>
      </w:r>
      <w:r>
        <w:rPr>
          <w:rFonts w:ascii="Trebuchet MS" w:eastAsia="Trebuchet MS" w:hAnsi="Trebuchet MS" w:cs="Trebuchet MS"/>
          <w:sz w:val="22"/>
          <w:szCs w:val="22"/>
        </w:rPr>
        <w:t>-Valdosta, GA</w:t>
      </w:r>
    </w:p>
    <w:p w14:paraId="5855987B" w14:textId="034C488F" w:rsidR="00615CC6" w:rsidRDefault="00615CC6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Provide clinical supervision for graduate clinicians providing therapeutic services in a university clinic setting. Responsibilities include critiquing students on therapeutic techniques; aid students in planning; grading weekly documentation; submitting mid-term and final grades for coursework.</w:t>
      </w:r>
    </w:p>
    <w:p w14:paraId="20883E1D" w14:textId="25C39FCD" w:rsidR="00FC1526" w:rsidRDefault="00FC1526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392F567B" w14:textId="312DC880" w:rsidR="00FC1526" w:rsidRPr="00FC1526" w:rsidRDefault="00FC1526" w:rsidP="00FC1526">
      <w:pPr>
        <w:shd w:val="clear" w:color="auto" w:fill="FFFFFF"/>
        <w:spacing w:line="240" w:lineRule="auto"/>
        <w:ind w:left="1640" w:hanging="360"/>
        <w:outlineLvl w:val="2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FC1526">
        <w:rPr>
          <w:rFonts w:ascii="Trebuchet MS" w:hAnsi="Trebuchet MS" w:cs="Arial"/>
          <w:b/>
          <w:bCs/>
          <w:color w:val="000000"/>
          <w:sz w:val="22"/>
          <w:szCs w:val="22"/>
        </w:rPr>
        <w:t>Valdosta State University</w:t>
      </w:r>
      <w:r w:rsidR="00756B0D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Courses:</w:t>
      </w:r>
    </w:p>
    <w:p w14:paraId="68158193" w14:textId="370D6A8C" w:rsidR="00FC1526" w:rsidRPr="00FC1526" w:rsidRDefault="00FC1526" w:rsidP="00FC1526">
      <w:pPr>
        <w:shd w:val="clear" w:color="auto" w:fill="FFFFFF"/>
        <w:spacing w:line="240" w:lineRule="auto"/>
        <w:ind w:left="2000" w:hanging="360"/>
        <w:rPr>
          <w:rFonts w:ascii="Trebuchet MS" w:hAnsi="Trebuchet MS" w:cs="Arial"/>
          <w:color w:val="000000"/>
          <w:sz w:val="22"/>
          <w:szCs w:val="22"/>
        </w:rPr>
      </w:pPr>
      <w:r w:rsidRPr="00FC1526">
        <w:rPr>
          <w:rFonts w:ascii="Trebuchet MS" w:hAnsi="Trebuchet MS" w:cs="Arial"/>
          <w:color w:val="000000"/>
          <w:sz w:val="22"/>
          <w:szCs w:val="22"/>
        </w:rPr>
        <w:t>CSD 5050,</w:t>
      </w:r>
      <w:r>
        <w:rPr>
          <w:rFonts w:ascii="Trebuchet MS" w:hAnsi="Trebuchet MS" w:cs="Arial"/>
          <w:color w:val="000000"/>
          <w:sz w:val="22"/>
          <w:szCs w:val="22"/>
        </w:rPr>
        <w:t xml:space="preserve"> Beginning Practicum</w:t>
      </w:r>
      <w:r w:rsidR="000C4B1F">
        <w:rPr>
          <w:rFonts w:ascii="Trebuchet MS" w:hAnsi="Trebuchet MS" w:cs="Arial"/>
          <w:color w:val="000000"/>
          <w:sz w:val="22"/>
          <w:szCs w:val="22"/>
        </w:rPr>
        <w:t xml:space="preserve">/ </w:t>
      </w:r>
      <w:r w:rsidR="00937579">
        <w:rPr>
          <w:rFonts w:ascii="Trebuchet MS" w:hAnsi="Trebuchet MS" w:cs="Arial"/>
          <w:color w:val="000000"/>
          <w:sz w:val="22"/>
          <w:szCs w:val="22"/>
        </w:rPr>
        <w:t xml:space="preserve">Seminar: </w:t>
      </w:r>
      <w:r w:rsidR="000C4B1F">
        <w:rPr>
          <w:rFonts w:ascii="Trebuchet MS" w:hAnsi="Trebuchet MS" w:cs="Arial"/>
          <w:color w:val="000000"/>
          <w:sz w:val="22"/>
          <w:szCs w:val="22"/>
        </w:rPr>
        <w:t xml:space="preserve">Clinical Methods </w:t>
      </w:r>
      <w:r w:rsidR="00937579">
        <w:rPr>
          <w:rFonts w:ascii="Trebuchet MS" w:hAnsi="Trebuchet MS" w:cs="Arial"/>
          <w:color w:val="000000"/>
          <w:sz w:val="22"/>
          <w:szCs w:val="22"/>
        </w:rPr>
        <w:t>and Documentation</w:t>
      </w:r>
    </w:p>
    <w:p w14:paraId="1C18DCE4" w14:textId="5B04179A" w:rsidR="00FC1526" w:rsidRPr="00FC1526" w:rsidRDefault="00FC1526" w:rsidP="00FC1526">
      <w:pPr>
        <w:shd w:val="clear" w:color="auto" w:fill="FFFFFF"/>
        <w:spacing w:line="240" w:lineRule="auto"/>
        <w:ind w:left="2000" w:hanging="360"/>
        <w:rPr>
          <w:rFonts w:ascii="Trebuchet MS" w:hAnsi="Trebuchet MS" w:cs="Arial"/>
          <w:color w:val="000000"/>
          <w:sz w:val="22"/>
          <w:szCs w:val="22"/>
        </w:rPr>
      </w:pPr>
      <w:r w:rsidRPr="00FC1526">
        <w:rPr>
          <w:rFonts w:ascii="Trebuchet MS" w:hAnsi="Trebuchet MS" w:cs="Arial"/>
          <w:color w:val="000000"/>
          <w:sz w:val="22"/>
          <w:szCs w:val="22"/>
        </w:rPr>
        <w:t>CSD 5100, In</w:t>
      </w:r>
      <w:r>
        <w:rPr>
          <w:rFonts w:ascii="Trebuchet MS" w:hAnsi="Trebuchet MS" w:cs="Arial"/>
          <w:color w:val="000000"/>
          <w:sz w:val="22"/>
          <w:szCs w:val="22"/>
        </w:rPr>
        <w:t>termediate Practicum</w:t>
      </w:r>
      <w:r w:rsidR="000C4B1F">
        <w:rPr>
          <w:rFonts w:ascii="Trebuchet MS" w:hAnsi="Trebuchet MS" w:cs="Arial"/>
          <w:color w:val="000000"/>
          <w:sz w:val="22"/>
          <w:szCs w:val="22"/>
        </w:rPr>
        <w:t xml:space="preserve">/ </w:t>
      </w:r>
      <w:r w:rsidR="00937579">
        <w:rPr>
          <w:rFonts w:ascii="Trebuchet MS" w:hAnsi="Trebuchet MS" w:cs="Arial"/>
          <w:color w:val="000000"/>
          <w:sz w:val="22"/>
          <w:szCs w:val="22"/>
        </w:rPr>
        <w:t xml:space="preserve">Seminar: </w:t>
      </w:r>
      <w:r w:rsidR="000C4B1F">
        <w:rPr>
          <w:rFonts w:ascii="Trebuchet MS" w:hAnsi="Trebuchet MS" w:cs="Arial"/>
          <w:color w:val="000000"/>
          <w:sz w:val="22"/>
          <w:szCs w:val="22"/>
        </w:rPr>
        <w:t>Pediatric Dysphagia</w:t>
      </w:r>
    </w:p>
    <w:p w14:paraId="00DECD4E" w14:textId="1A3D6BF1" w:rsidR="00FC1526" w:rsidRDefault="00FC1526" w:rsidP="00FC1526">
      <w:pPr>
        <w:shd w:val="clear" w:color="auto" w:fill="FFFFFF"/>
        <w:spacing w:line="240" w:lineRule="auto"/>
        <w:ind w:left="2000" w:hanging="360"/>
        <w:rPr>
          <w:rFonts w:ascii="Trebuchet MS" w:hAnsi="Trebuchet MS" w:cs="Arial"/>
          <w:color w:val="000000"/>
          <w:sz w:val="22"/>
          <w:szCs w:val="22"/>
        </w:rPr>
      </w:pPr>
      <w:r w:rsidRPr="00FC1526">
        <w:rPr>
          <w:rFonts w:ascii="Trebuchet MS" w:hAnsi="Trebuchet MS" w:cs="Arial"/>
          <w:color w:val="000000"/>
          <w:sz w:val="22"/>
          <w:szCs w:val="22"/>
        </w:rPr>
        <w:t>CSD 5140</w:t>
      </w:r>
      <w:r>
        <w:rPr>
          <w:rFonts w:ascii="Trebuchet MS" w:hAnsi="Trebuchet MS" w:cs="Arial"/>
          <w:color w:val="000000"/>
          <w:sz w:val="22"/>
          <w:szCs w:val="22"/>
        </w:rPr>
        <w:t>, Advanced Practicum</w:t>
      </w:r>
    </w:p>
    <w:p w14:paraId="4162B69F" w14:textId="4CC270CF" w:rsidR="00DC0BCE" w:rsidRDefault="00DC0BCE" w:rsidP="00FC1526">
      <w:pPr>
        <w:shd w:val="clear" w:color="auto" w:fill="FFFFFF"/>
        <w:spacing w:line="240" w:lineRule="auto"/>
        <w:ind w:left="2000" w:hanging="36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CSD 5190 Internship</w:t>
      </w:r>
    </w:p>
    <w:p w14:paraId="5A6E9B53" w14:textId="490E25EE" w:rsidR="00DC0BCE" w:rsidRPr="00FC1526" w:rsidRDefault="00DC0BCE" w:rsidP="00FC1526">
      <w:pPr>
        <w:shd w:val="clear" w:color="auto" w:fill="FFFFFF"/>
        <w:spacing w:line="240" w:lineRule="auto"/>
        <w:ind w:left="2000" w:hanging="36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CSD 5210 Externship</w:t>
      </w:r>
    </w:p>
    <w:p w14:paraId="66C7932D" w14:textId="51C5D0DA" w:rsidR="00615CC6" w:rsidRDefault="00615CC6" w:rsidP="00FC1526">
      <w:pPr>
        <w:pStyle w:val="divdocumentsinglecolumn"/>
        <w:tabs>
          <w:tab w:val="right" w:pos="10620"/>
        </w:tabs>
        <w:spacing w:line="260" w:lineRule="atLeast"/>
        <w:rPr>
          <w:rStyle w:val="spanjobtitle"/>
          <w:rFonts w:ascii="Trebuchet MS" w:eastAsia="Trebuchet MS" w:hAnsi="Trebuchet MS" w:cs="Trebuchet MS"/>
          <w:sz w:val="22"/>
          <w:szCs w:val="22"/>
        </w:rPr>
      </w:pPr>
    </w:p>
    <w:p w14:paraId="11662627" w14:textId="77777777" w:rsidR="00F77340" w:rsidRPr="0057492A" w:rsidRDefault="00795743">
      <w:pPr>
        <w:pStyle w:val="divdocumentsinglecolumn"/>
        <w:tabs>
          <w:tab w:val="right" w:pos="10620"/>
        </w:tabs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jobtitle"/>
          <w:rFonts w:ascii="Trebuchet MS" w:eastAsia="Trebuchet MS" w:hAnsi="Trebuchet MS" w:cs="Trebuchet MS"/>
          <w:sz w:val="22"/>
          <w:szCs w:val="22"/>
        </w:rPr>
        <w:t xml:space="preserve">Speech Language </w:t>
      </w:r>
      <w:r w:rsidR="00A91A34" w:rsidRPr="0057492A">
        <w:rPr>
          <w:rStyle w:val="spanjobtitle"/>
          <w:rFonts w:ascii="Trebuchet MS" w:eastAsia="Trebuchet MS" w:hAnsi="Trebuchet MS" w:cs="Trebuchet MS"/>
          <w:sz w:val="22"/>
          <w:szCs w:val="22"/>
        </w:rPr>
        <w:t>Pathologist</w:t>
      </w:r>
      <w:r w:rsidRPr="0057492A">
        <w:rPr>
          <w:rStyle w:val="singlecolumnspanpaddedlinenth-child1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ab/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Sep 2016 to Jul 2018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6D262DD" w14:textId="77777777" w:rsidR="00F77340" w:rsidRPr="0057492A" w:rsidRDefault="00795743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companyname"/>
          <w:rFonts w:ascii="Trebuchet MS" w:eastAsia="Trebuchet MS" w:hAnsi="Trebuchet MS" w:cs="Trebuchet MS"/>
          <w:sz w:val="22"/>
          <w:szCs w:val="22"/>
        </w:rPr>
        <w:t>Speech and Swallowing Solutions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hypenfont"/>
          <w:rFonts w:ascii="MS Mincho" w:eastAsia="MS Mincho" w:hAnsi="MS Mincho" w:cs="MS Mincho"/>
          <w:sz w:val="22"/>
          <w:szCs w:val="22"/>
        </w:rPr>
        <w:t>－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Valdosta, GA</w:t>
      </w:r>
    </w:p>
    <w:p w14:paraId="202770B5" w14:textId="77777777" w:rsidR="00F77340" w:rsidRPr="0057492A" w:rsidRDefault="00795743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>Provided primarily pediatric speech therapy in an outpatient setting with an emphasis on treating apraxia, phonological disorders, dyslexia, and sensory motor feeding disorders.</w:t>
      </w:r>
    </w:p>
    <w:p w14:paraId="241BA0FA" w14:textId="77777777" w:rsidR="00F77340" w:rsidRPr="0057492A" w:rsidRDefault="00795743">
      <w:pPr>
        <w:pStyle w:val="divdocumentsinglecolumn"/>
        <w:tabs>
          <w:tab w:val="right" w:pos="10620"/>
        </w:tabs>
        <w:spacing w:before="160"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jobtitle"/>
          <w:rFonts w:ascii="Trebuchet MS" w:eastAsia="Trebuchet MS" w:hAnsi="Trebuchet MS" w:cs="Trebuchet MS"/>
          <w:sz w:val="22"/>
          <w:szCs w:val="22"/>
        </w:rPr>
        <w:t>Speech Language Pathologist</w:t>
      </w:r>
      <w:r w:rsidRPr="0057492A">
        <w:rPr>
          <w:rStyle w:val="singlecolumnspanpaddedlinenth-child1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ab/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Aug 2013 to Apr 2016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52FB6CC3" w14:textId="77777777" w:rsidR="00F77340" w:rsidRPr="0057492A" w:rsidRDefault="00795743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companyname"/>
          <w:rFonts w:ascii="Trebuchet MS" w:eastAsia="Trebuchet MS" w:hAnsi="Trebuchet MS" w:cs="Trebuchet MS"/>
          <w:sz w:val="22"/>
          <w:szCs w:val="22"/>
        </w:rPr>
        <w:t>Keystone Therapy Services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hypenfont"/>
          <w:rFonts w:ascii="MS Mincho" w:eastAsia="MS Mincho" w:hAnsi="MS Mincho" w:cs="MS Mincho"/>
          <w:sz w:val="22"/>
          <w:szCs w:val="22"/>
        </w:rPr>
        <w:t>－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Valdosta, GA</w:t>
      </w:r>
    </w:p>
    <w:p w14:paraId="12885BCB" w14:textId="77777777" w:rsidR="00032062" w:rsidRDefault="00795743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>Provided pediatric speech therapy in home, daycare, and clinic setting.</w:t>
      </w:r>
    </w:p>
    <w:p w14:paraId="14364441" w14:textId="77777777" w:rsidR="00F77340" w:rsidRPr="0057492A" w:rsidRDefault="00795743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 xml:space="preserve">Acted as a </w:t>
      </w:r>
      <w:r w:rsidR="00495C6F" w:rsidRPr="0057492A">
        <w:rPr>
          <w:rFonts w:ascii="Trebuchet MS" w:eastAsia="Trebuchet MS" w:hAnsi="Trebuchet MS" w:cs="Trebuchet MS"/>
          <w:sz w:val="22"/>
          <w:szCs w:val="22"/>
        </w:rPr>
        <w:t>liaison for</w:t>
      </w:r>
      <w:r w:rsidRPr="0057492A">
        <w:rPr>
          <w:rFonts w:ascii="Trebuchet MS" w:eastAsia="Trebuchet MS" w:hAnsi="Trebuchet MS" w:cs="Trebuchet MS"/>
          <w:sz w:val="22"/>
          <w:szCs w:val="22"/>
        </w:rPr>
        <w:t xml:space="preserve"> patients between service coordinators and teachers.</w:t>
      </w:r>
    </w:p>
    <w:p w14:paraId="00E52C5C" w14:textId="77777777" w:rsidR="00F77340" w:rsidRPr="0057492A" w:rsidRDefault="00795743">
      <w:pPr>
        <w:pStyle w:val="divdocumentsinglecolumn"/>
        <w:tabs>
          <w:tab w:val="right" w:pos="10620"/>
        </w:tabs>
        <w:spacing w:before="160"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jobtitle"/>
          <w:rFonts w:ascii="Trebuchet MS" w:eastAsia="Trebuchet MS" w:hAnsi="Trebuchet MS" w:cs="Trebuchet MS"/>
          <w:sz w:val="22"/>
          <w:szCs w:val="22"/>
        </w:rPr>
        <w:t>Speech Language Pathologist</w:t>
      </w:r>
      <w:r w:rsidRPr="0057492A">
        <w:rPr>
          <w:rStyle w:val="singlecolumnspanpaddedlinenth-child1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ab/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Jun 2005 to Aug 2007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72E3887B" w14:textId="77777777" w:rsidR="00F77340" w:rsidRPr="0057492A" w:rsidRDefault="00795743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companyname"/>
          <w:rFonts w:ascii="Trebuchet MS" w:eastAsia="Trebuchet MS" w:hAnsi="Trebuchet MS" w:cs="Trebuchet MS"/>
          <w:sz w:val="22"/>
          <w:szCs w:val="22"/>
        </w:rPr>
        <w:t>Valdosta Pediatric Therapy Services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hypenfont"/>
          <w:rFonts w:ascii="MS Mincho" w:eastAsia="MS Mincho" w:hAnsi="MS Mincho" w:cs="MS Mincho"/>
          <w:sz w:val="22"/>
          <w:szCs w:val="22"/>
        </w:rPr>
        <w:t>－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="00A91A34" w:rsidRPr="0057492A">
        <w:rPr>
          <w:rStyle w:val="span"/>
          <w:rFonts w:ascii="Trebuchet MS" w:eastAsia="Trebuchet MS" w:hAnsi="Trebuchet MS" w:cs="Trebuchet MS"/>
          <w:sz w:val="22"/>
          <w:szCs w:val="22"/>
        </w:rPr>
        <w:t>Valdosta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, GA</w:t>
      </w:r>
    </w:p>
    <w:p w14:paraId="1DF7C655" w14:textId="77777777" w:rsidR="00F77340" w:rsidRPr="0057492A" w:rsidRDefault="00795743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>Provided skilled speech services to adult and pediatric patients in nursing home, swing bed unit, inpatient rehab, clinic, and home setting. </w:t>
      </w:r>
    </w:p>
    <w:p w14:paraId="45805C42" w14:textId="77777777" w:rsidR="00F77340" w:rsidRPr="0057492A" w:rsidRDefault="00795743">
      <w:pPr>
        <w:pStyle w:val="divdocumentsinglecolumn"/>
        <w:tabs>
          <w:tab w:val="right" w:pos="10620"/>
        </w:tabs>
        <w:spacing w:before="160"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jobtitle"/>
          <w:rFonts w:ascii="Trebuchet MS" w:eastAsia="Trebuchet MS" w:hAnsi="Trebuchet MS" w:cs="Trebuchet MS"/>
          <w:sz w:val="22"/>
          <w:szCs w:val="22"/>
        </w:rPr>
        <w:t>Speech Language Pathologist</w:t>
      </w:r>
      <w:r w:rsidRPr="0057492A">
        <w:rPr>
          <w:rStyle w:val="singlecolumnspanpaddedlinenth-child1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ab/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Aug 2001 to May 2005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68601E59" w14:textId="77777777" w:rsidR="00F77340" w:rsidRPr="0057492A" w:rsidRDefault="00795743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companyname"/>
          <w:rFonts w:ascii="Trebuchet MS" w:eastAsia="Trebuchet MS" w:hAnsi="Trebuchet MS" w:cs="Trebuchet MS"/>
          <w:sz w:val="22"/>
          <w:szCs w:val="22"/>
        </w:rPr>
        <w:t>Gw</w:t>
      </w:r>
      <w:r w:rsidR="00C84AAC">
        <w:rPr>
          <w:rStyle w:val="spancompanyname"/>
          <w:rFonts w:ascii="Trebuchet MS" w:eastAsia="Trebuchet MS" w:hAnsi="Trebuchet MS" w:cs="Trebuchet MS"/>
          <w:sz w:val="22"/>
          <w:szCs w:val="22"/>
        </w:rPr>
        <w:t xml:space="preserve">innett County Public </w:t>
      </w:r>
      <w:proofErr w:type="gramStart"/>
      <w:r w:rsidR="00C84AAC">
        <w:rPr>
          <w:rStyle w:val="spancompanyname"/>
          <w:rFonts w:ascii="Trebuchet MS" w:eastAsia="Trebuchet MS" w:hAnsi="Trebuchet MS" w:cs="Trebuchet MS"/>
          <w:sz w:val="22"/>
          <w:szCs w:val="22"/>
        </w:rPr>
        <w:t xml:space="preserve">Schools 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hypenfont"/>
          <w:rFonts w:ascii="MS Mincho" w:eastAsia="MS Mincho" w:hAnsi="MS Mincho" w:cs="MS Mincho"/>
          <w:sz w:val="22"/>
          <w:szCs w:val="22"/>
        </w:rPr>
        <w:t>－</w:t>
      </w:r>
      <w:proofErr w:type="gramEnd"/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Lawrenceville, GA</w:t>
      </w:r>
    </w:p>
    <w:p w14:paraId="4A793C62" w14:textId="1BAE417C" w:rsidR="004C5F0D" w:rsidRDefault="00795743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>Provided speech therapy in an elementary school setting. Evaluated and treated children with communication disorders and serviced students in self contained mild intellectually impaired classroom</w:t>
      </w:r>
      <w:r w:rsidR="00C16AFC" w:rsidRPr="0057492A">
        <w:rPr>
          <w:rFonts w:ascii="Trebuchet MS" w:eastAsia="Trebuchet MS" w:hAnsi="Trebuchet MS" w:cs="Trebuchet MS"/>
          <w:sz w:val="22"/>
          <w:szCs w:val="22"/>
        </w:rPr>
        <w:t>s</w:t>
      </w:r>
      <w:r w:rsidRPr="0057492A">
        <w:rPr>
          <w:rFonts w:ascii="Trebuchet MS" w:eastAsia="Trebuchet MS" w:hAnsi="Trebuchet MS" w:cs="Trebuchet MS"/>
          <w:sz w:val="22"/>
          <w:szCs w:val="22"/>
        </w:rPr>
        <w:t>. Responsible for coordinating IEP team and meetings. </w:t>
      </w:r>
    </w:p>
    <w:p w14:paraId="0712EB72" w14:textId="7BDF2D22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3BD35E73" w14:textId="36DB273D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107D1140" w14:textId="290B7FAB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392D9E89" w14:textId="2627B853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5CD717BA" w14:textId="42B610AA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5DAA1848" w14:textId="617269C8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7D50FF82" w14:textId="276726F9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3B4EE4F7" w14:textId="77777777" w:rsidR="00E6224F" w:rsidRDefault="00E6224F" w:rsidP="00615CC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280E65B4" w14:textId="70264549" w:rsidR="00F77340" w:rsidRDefault="00795743">
      <w:pPr>
        <w:pStyle w:val="divdocumentdivsectiontitle"/>
        <w:pBdr>
          <w:bottom w:val="single" w:sz="8" w:space="1" w:color="CC3333"/>
        </w:pBdr>
        <w:spacing w:before="160" w:after="80"/>
        <w:rPr>
          <w:rFonts w:ascii="Trebuchet MS" w:eastAsia="Trebuchet MS" w:hAnsi="Trebuchet MS" w:cs="Trebuchet MS"/>
          <w:b/>
          <w:bCs/>
          <w:color w:val="666666"/>
        </w:rPr>
      </w:pPr>
      <w:r>
        <w:rPr>
          <w:rFonts w:ascii="Trebuchet MS" w:eastAsia="Trebuchet MS" w:hAnsi="Trebuchet MS" w:cs="Trebuchet MS"/>
          <w:b/>
          <w:bCs/>
          <w:color w:val="666666"/>
        </w:rPr>
        <w:lastRenderedPageBreak/>
        <w:t>Education</w:t>
      </w:r>
    </w:p>
    <w:p w14:paraId="699C808C" w14:textId="25C6F6E3" w:rsidR="00144996" w:rsidRPr="00B174F7" w:rsidRDefault="00144996" w:rsidP="00144996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Leadership Certificate: Psychology of Leadership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2019</w:t>
      </w:r>
    </w:p>
    <w:p w14:paraId="2AA1E769" w14:textId="3D94FFC6" w:rsidR="00144996" w:rsidRPr="00144996" w:rsidRDefault="00144996" w:rsidP="00144996">
      <w:pPr>
        <w:pStyle w:val="spanpaddedline"/>
        <w:spacing w:line="260" w:lineRule="atLeast"/>
        <w:ind w:left="1280"/>
        <w:rPr>
          <w:rStyle w:val="spandegree"/>
          <w:rFonts w:ascii="Trebuchet MS" w:eastAsia="Trebuchet MS" w:hAnsi="Trebuchet MS" w:cs="Trebuchet MS"/>
          <w:b w:val="0"/>
          <w:bCs w:val="0"/>
          <w:sz w:val="22"/>
          <w:szCs w:val="22"/>
        </w:rPr>
      </w:pPr>
      <w:r w:rsidRPr="00153703">
        <w:rPr>
          <w:rFonts w:ascii="Trebuchet MS" w:eastAsia="Trebuchet MS" w:hAnsi="Trebuchet MS" w:cs="Trebuchet MS"/>
          <w:sz w:val="22"/>
          <w:szCs w:val="22"/>
        </w:rPr>
        <w:t>Cornell University Johnson Graduate School of Management</w:t>
      </w:r>
      <w:r>
        <w:rPr>
          <w:rFonts w:ascii="Trebuchet MS" w:eastAsia="Trebuchet MS" w:hAnsi="Trebuchet MS" w:cs="Trebuchet MS"/>
          <w:sz w:val="22"/>
          <w:szCs w:val="22"/>
        </w:rPr>
        <w:t>-Ithaca, New York</w:t>
      </w:r>
    </w:p>
    <w:p w14:paraId="27639241" w14:textId="77777777" w:rsidR="00144996" w:rsidRDefault="00144996" w:rsidP="00144996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</w:p>
    <w:p w14:paraId="1E10B5A2" w14:textId="7CC48807" w:rsidR="00144996" w:rsidRPr="0057492A" w:rsidRDefault="00144996" w:rsidP="00144996">
      <w:pPr>
        <w:pStyle w:val="divdocumentsinglecolumn"/>
        <w:tabs>
          <w:tab w:val="right" w:pos="10620"/>
        </w:tabs>
        <w:spacing w:before="160"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Style w:val="spandegree"/>
          <w:rFonts w:ascii="Trebuchet MS" w:eastAsia="Trebuchet MS" w:hAnsi="Trebuchet MS" w:cs="Trebuchet MS"/>
          <w:sz w:val="22"/>
          <w:szCs w:val="22"/>
        </w:rPr>
        <w:t>Master of Education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 xml:space="preserve">, </w:t>
      </w:r>
      <w:r>
        <w:rPr>
          <w:rStyle w:val="spanprogramline"/>
          <w:rFonts w:ascii="Trebuchet MS" w:eastAsia="Trebuchet MS" w:hAnsi="Trebuchet MS" w:cs="Trebuchet MS"/>
          <w:sz w:val="22"/>
          <w:szCs w:val="22"/>
        </w:rPr>
        <w:t>Communication Disorders</w:t>
      </w:r>
      <w:r w:rsidR="003957D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                                               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  <w:r w:rsidR="003957D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2001</w:t>
      </w:r>
      <w:r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267CD554" w14:textId="73B910C6" w:rsidR="00144996" w:rsidRPr="00144996" w:rsidRDefault="00144996" w:rsidP="00144996">
      <w:pPr>
        <w:pStyle w:val="spanpaddedline"/>
        <w:spacing w:line="260" w:lineRule="atLeast"/>
        <w:ind w:left="1280"/>
        <w:rPr>
          <w:rStyle w:val="spandegree"/>
          <w:rFonts w:ascii="Trebuchet MS" w:eastAsia="Trebuchet MS" w:hAnsi="Trebuchet MS" w:cs="Trebuchet MS"/>
          <w:b w:val="0"/>
          <w:bCs w:val="0"/>
          <w:sz w:val="22"/>
          <w:szCs w:val="22"/>
        </w:rPr>
      </w:pPr>
      <w:r w:rsidRPr="0057492A">
        <w:rPr>
          <w:rStyle w:val="spancompanyname"/>
          <w:rFonts w:ascii="Trebuchet MS" w:eastAsia="Trebuchet MS" w:hAnsi="Trebuchet MS" w:cs="Trebuchet MS"/>
          <w:b w:val="0"/>
          <w:bCs w:val="0"/>
          <w:sz w:val="22"/>
          <w:szCs w:val="22"/>
        </w:rPr>
        <w:t>Valdosta State University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hypenfont"/>
          <w:rFonts w:ascii="MS Mincho" w:eastAsia="MS Mincho" w:hAnsi="MS Mincho" w:cs="MS Mincho"/>
          <w:sz w:val="22"/>
          <w:szCs w:val="22"/>
        </w:rPr>
        <w:t>－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Valdosta, GA</w:t>
      </w:r>
      <w:r w:rsidRPr="0057492A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09179ADB" w14:textId="77777777" w:rsidR="00144996" w:rsidRDefault="00144996">
      <w:pPr>
        <w:pStyle w:val="divdocumentsinglecolumn"/>
        <w:tabs>
          <w:tab w:val="right" w:pos="10620"/>
        </w:tabs>
        <w:spacing w:line="260" w:lineRule="atLeast"/>
        <w:ind w:left="1280"/>
        <w:rPr>
          <w:rStyle w:val="spandegree"/>
          <w:rFonts w:ascii="Trebuchet MS" w:eastAsia="Trebuchet MS" w:hAnsi="Trebuchet MS" w:cs="Trebuchet MS"/>
          <w:sz w:val="22"/>
          <w:szCs w:val="22"/>
        </w:rPr>
      </w:pPr>
    </w:p>
    <w:p w14:paraId="4B6065A9" w14:textId="14C24B04" w:rsidR="00F77340" w:rsidRPr="0057492A" w:rsidRDefault="00615CC6">
      <w:pPr>
        <w:pStyle w:val="divdocumentsinglecolumn"/>
        <w:tabs>
          <w:tab w:val="right" w:pos="10620"/>
        </w:tabs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Style w:val="spandegree"/>
          <w:rFonts w:ascii="Trebuchet MS" w:eastAsia="Trebuchet MS" w:hAnsi="Trebuchet MS" w:cs="Trebuchet MS"/>
          <w:sz w:val="22"/>
          <w:szCs w:val="22"/>
        </w:rPr>
        <w:t>Bachelor of Education</w:t>
      </w:r>
      <w:r w:rsidR="00795743" w:rsidRPr="0057492A">
        <w:rPr>
          <w:rStyle w:val="span"/>
          <w:rFonts w:ascii="Trebuchet MS" w:eastAsia="Trebuchet MS" w:hAnsi="Trebuchet MS" w:cs="Trebuchet MS"/>
          <w:sz w:val="22"/>
          <w:szCs w:val="22"/>
        </w:rPr>
        <w:t xml:space="preserve">, </w:t>
      </w:r>
      <w:r>
        <w:rPr>
          <w:rStyle w:val="spanprogramline"/>
          <w:rFonts w:ascii="Trebuchet MS" w:eastAsia="Trebuchet MS" w:hAnsi="Trebuchet MS" w:cs="Trebuchet MS"/>
          <w:sz w:val="22"/>
          <w:szCs w:val="22"/>
        </w:rPr>
        <w:t>Communication Disorders</w:t>
      </w:r>
      <w:r w:rsidR="003957D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                                             </w:t>
      </w:r>
      <w:r w:rsidR="00795743" w:rsidRPr="0057492A">
        <w:rPr>
          <w:rStyle w:val="span"/>
          <w:rFonts w:ascii="Trebuchet MS" w:eastAsia="Trebuchet MS" w:hAnsi="Trebuchet MS" w:cs="Trebuchet MS"/>
          <w:sz w:val="22"/>
          <w:szCs w:val="22"/>
        </w:rPr>
        <w:t>1999</w:t>
      </w:r>
      <w:r w:rsidR="00795743" w:rsidRPr="0057492A">
        <w:rPr>
          <w:rStyle w:val="datesWrapper"/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C28D1DF" w14:textId="77777777" w:rsidR="00F77340" w:rsidRPr="0057492A" w:rsidRDefault="00795743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Style w:val="spancompanyname"/>
          <w:rFonts w:ascii="Trebuchet MS" w:eastAsia="Trebuchet MS" w:hAnsi="Trebuchet MS" w:cs="Trebuchet MS"/>
          <w:b w:val="0"/>
          <w:bCs w:val="0"/>
          <w:sz w:val="22"/>
          <w:szCs w:val="22"/>
        </w:rPr>
        <w:t>Valdosta State University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hypenfont"/>
          <w:rFonts w:ascii="MS Mincho" w:eastAsia="MS Mincho" w:hAnsi="MS Mincho" w:cs="MS Mincho"/>
          <w:sz w:val="22"/>
          <w:szCs w:val="22"/>
        </w:rPr>
        <w:t>－</w:t>
      </w:r>
      <w:r w:rsidRPr="0057492A">
        <w:rPr>
          <w:rStyle w:val="spanhypenfont"/>
          <w:rFonts w:ascii="Trebuchet MS" w:eastAsia="Trebuchet MS" w:hAnsi="Trebuchet MS" w:cs="Trebuchet MS"/>
          <w:sz w:val="22"/>
          <w:szCs w:val="22"/>
        </w:rPr>
        <w:t xml:space="preserve"> </w:t>
      </w:r>
      <w:r w:rsidRPr="0057492A">
        <w:rPr>
          <w:rStyle w:val="span"/>
          <w:rFonts w:ascii="Trebuchet MS" w:eastAsia="Trebuchet MS" w:hAnsi="Trebuchet MS" w:cs="Trebuchet MS"/>
          <w:sz w:val="22"/>
          <w:szCs w:val="22"/>
        </w:rPr>
        <w:t>Valdosta, GA</w:t>
      </w:r>
      <w:r w:rsidRPr="0057492A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57D852EB" w14:textId="20F1DFC8" w:rsidR="003F0EA6" w:rsidRPr="003F0EA6" w:rsidRDefault="00DB5B79" w:rsidP="003F0EA6">
      <w:pPr>
        <w:pStyle w:val="divdocumentdivsectiontitle"/>
        <w:pBdr>
          <w:bottom w:val="single" w:sz="8" w:space="1" w:color="CC3333"/>
        </w:pBdr>
        <w:spacing w:before="160" w:after="80"/>
        <w:rPr>
          <w:rFonts w:ascii="Trebuchet MS" w:eastAsia="Trebuchet MS" w:hAnsi="Trebuchet MS" w:cs="Trebuchet MS"/>
          <w:b/>
          <w:bCs/>
          <w:color w:val="666666"/>
        </w:rPr>
      </w:pPr>
      <w:r>
        <w:rPr>
          <w:rFonts w:ascii="Trebuchet MS" w:eastAsia="Trebuchet MS" w:hAnsi="Trebuchet MS" w:cs="Trebuchet MS"/>
          <w:b/>
          <w:bCs/>
          <w:color w:val="666666"/>
        </w:rPr>
        <w:t xml:space="preserve"> Training</w:t>
      </w:r>
    </w:p>
    <w:p w14:paraId="132A2521" w14:textId="7B5409E3" w:rsidR="007460CC" w:rsidRDefault="00897820" w:rsidP="007460CC">
      <w:pPr>
        <w:pStyle w:val="spanpaddedline"/>
        <w:spacing w:line="260" w:lineRule="atLeast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COMMUNICATION DISORDERS</w:t>
      </w:r>
      <w:r w:rsidR="007B5E3F">
        <w:rPr>
          <w:rFonts w:ascii="Trebuchet MS" w:eastAsia="Trebuchet MS" w:hAnsi="Trebuchet MS" w:cs="Trebuchet MS"/>
          <w:b/>
          <w:sz w:val="22"/>
          <w:szCs w:val="22"/>
        </w:rPr>
        <w:t>: SPECIALIZED</w:t>
      </w:r>
      <w:r w:rsidR="000559B7">
        <w:rPr>
          <w:rFonts w:ascii="Trebuchet MS" w:eastAsia="Trebuchet MS" w:hAnsi="Trebuchet MS" w:cs="Trebuchet MS"/>
          <w:b/>
          <w:sz w:val="22"/>
          <w:szCs w:val="22"/>
        </w:rPr>
        <w:t xml:space="preserve"> COURSES</w:t>
      </w:r>
    </w:p>
    <w:p w14:paraId="19E0F591" w14:textId="5A868662" w:rsidR="00D95F64" w:rsidRPr="00897820" w:rsidRDefault="00DB5B79" w:rsidP="000312A1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897820">
        <w:rPr>
          <w:rFonts w:ascii="Trebuchet MS" w:eastAsia="Trebuchet MS" w:hAnsi="Trebuchet MS" w:cs="Trebuchet MS"/>
          <w:sz w:val="22"/>
          <w:szCs w:val="22"/>
        </w:rPr>
        <w:t>Certified Autism Disorder Clinical Specialist</w:t>
      </w:r>
      <w:r w:rsidR="00D95F64" w:rsidRPr="00897820">
        <w:rPr>
          <w:rFonts w:ascii="Trebuchet MS" w:eastAsia="Trebuchet MS" w:hAnsi="Trebuchet MS" w:cs="Trebuchet MS"/>
          <w:sz w:val="22"/>
          <w:szCs w:val="22"/>
        </w:rPr>
        <w:t xml:space="preserve">: PESI/Evergreen Certifications </w:t>
      </w:r>
      <w:r w:rsidR="000559B7">
        <w:rPr>
          <w:rFonts w:ascii="Trebuchet MS" w:eastAsia="Trebuchet MS" w:hAnsi="Trebuchet MS" w:cs="Trebuchet MS"/>
          <w:sz w:val="22"/>
          <w:szCs w:val="22"/>
        </w:rPr>
        <w:t xml:space="preserve">     </w:t>
      </w:r>
      <w:r w:rsidR="00D95F64" w:rsidRPr="00897820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8A34A7">
        <w:rPr>
          <w:rFonts w:ascii="Trebuchet MS" w:eastAsia="Trebuchet MS" w:hAnsi="Trebuchet MS" w:cs="Trebuchet MS"/>
          <w:sz w:val="22"/>
          <w:szCs w:val="22"/>
        </w:rPr>
        <w:t xml:space="preserve">    2023</w:t>
      </w:r>
    </w:p>
    <w:p w14:paraId="3076F1AF" w14:textId="79C3F983" w:rsidR="003F0EA6" w:rsidRPr="00897820" w:rsidRDefault="003F0EA6" w:rsidP="000312A1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897820">
        <w:rPr>
          <w:rFonts w:ascii="Trebuchet MS" w:eastAsia="Trebuchet MS" w:hAnsi="Trebuchet MS" w:cs="Trebuchet MS"/>
          <w:sz w:val="22"/>
          <w:szCs w:val="22"/>
        </w:rPr>
        <w:t>Certified Lindamood Bell: Seeing Stars</w:t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  <w:t>2021</w:t>
      </w:r>
    </w:p>
    <w:p w14:paraId="09267A45" w14:textId="6E482148" w:rsidR="003957DA" w:rsidRPr="000312A1" w:rsidRDefault="003F0EA6" w:rsidP="000312A1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897820">
        <w:rPr>
          <w:rFonts w:ascii="Trebuchet MS" w:eastAsia="Trebuchet MS" w:hAnsi="Trebuchet MS" w:cs="Trebuchet MS"/>
          <w:sz w:val="22"/>
          <w:szCs w:val="22"/>
        </w:rPr>
        <w:t xml:space="preserve">Lindamood Bell: </w:t>
      </w:r>
      <w:proofErr w:type="spellStart"/>
      <w:r w:rsidRPr="00897820">
        <w:rPr>
          <w:rFonts w:ascii="Trebuchet MS" w:eastAsia="Trebuchet MS" w:hAnsi="Trebuchet MS" w:cs="Trebuchet MS"/>
          <w:sz w:val="22"/>
          <w:szCs w:val="22"/>
        </w:rPr>
        <w:t>LiPS</w:t>
      </w:r>
      <w:proofErr w:type="spellEnd"/>
      <w:r w:rsidRPr="00897820">
        <w:rPr>
          <w:rFonts w:ascii="Trebuchet MS" w:eastAsia="Trebuchet MS" w:hAnsi="Trebuchet MS" w:cs="Trebuchet MS"/>
          <w:sz w:val="22"/>
          <w:szCs w:val="22"/>
        </w:rPr>
        <w:t xml:space="preserve"> Program</w:t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</w:r>
      <w:r w:rsidRPr="00897820">
        <w:rPr>
          <w:rFonts w:ascii="Trebuchet MS" w:eastAsia="Trebuchet MS" w:hAnsi="Trebuchet MS" w:cs="Trebuchet MS"/>
          <w:sz w:val="22"/>
          <w:szCs w:val="22"/>
        </w:rPr>
        <w:tab/>
        <w:t>2020</w:t>
      </w:r>
    </w:p>
    <w:p w14:paraId="242D4C23" w14:textId="4FCDF2C8" w:rsidR="003957DA" w:rsidRPr="007460CC" w:rsidRDefault="003957DA" w:rsidP="003957DA">
      <w:pPr>
        <w:pStyle w:val="spanpaddedline"/>
        <w:spacing w:line="260" w:lineRule="atLeast"/>
        <w:ind w:left="560"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Food Chaining</w:t>
      </w:r>
      <w:r w:rsidR="007B5E3F">
        <w:rPr>
          <w:rFonts w:ascii="Trebuchet MS" w:eastAsia="Trebuchet MS" w:hAnsi="Trebuchet MS" w:cs="Trebuchet MS"/>
          <w:sz w:val="22"/>
          <w:szCs w:val="22"/>
        </w:rPr>
        <w:tab/>
      </w:r>
      <w:r w:rsidR="007B5E3F">
        <w:rPr>
          <w:rFonts w:ascii="Trebuchet MS" w:eastAsia="Trebuchet MS" w:hAnsi="Trebuchet MS" w:cs="Trebuchet MS"/>
          <w:sz w:val="22"/>
          <w:szCs w:val="22"/>
        </w:rPr>
        <w:tab/>
      </w:r>
      <w:r w:rsidR="007B5E3F">
        <w:rPr>
          <w:rFonts w:ascii="Trebuchet MS" w:eastAsia="Trebuchet MS" w:hAnsi="Trebuchet MS" w:cs="Trebuchet MS"/>
          <w:sz w:val="22"/>
          <w:szCs w:val="22"/>
        </w:rPr>
        <w:tab/>
      </w:r>
      <w:r w:rsidR="007B5E3F"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2018</w:t>
      </w:r>
    </w:p>
    <w:p w14:paraId="78CE8E7D" w14:textId="7B5635DB" w:rsidR="003957DA" w:rsidRDefault="003957DA" w:rsidP="003957DA">
      <w:pPr>
        <w:pStyle w:val="spanpaddedline"/>
        <w:spacing w:line="260" w:lineRule="atLeast"/>
        <w:ind w:left="560"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Talk Tools Sensory Motor Feeding </w:t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2015</w:t>
      </w:r>
    </w:p>
    <w:p w14:paraId="273D3EF5" w14:textId="08067A50" w:rsidR="003957DA" w:rsidRDefault="003957DA" w:rsidP="003957DA">
      <w:pPr>
        <w:pStyle w:val="spanpaddedline"/>
        <w:spacing w:line="260" w:lineRule="atLeast"/>
        <w:ind w:left="560"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Talk Tools Placement Therapy: Childhood Apraxia of Speech </w:t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 w:rsidR="000559B7"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2013</w:t>
      </w:r>
    </w:p>
    <w:p w14:paraId="73A5060E" w14:textId="5943575E" w:rsidR="003957DA" w:rsidRPr="003F0EA6" w:rsidRDefault="003957DA" w:rsidP="003957DA">
      <w:pPr>
        <w:pStyle w:val="spanpaddedline"/>
        <w:spacing w:line="260" w:lineRule="atLeast"/>
        <w:ind w:left="560" w:firstLine="720"/>
        <w:rPr>
          <w:rFonts w:ascii="Trebuchet MS" w:eastAsia="Trebuchet MS" w:hAnsi="Trebuchet MS" w:cs="Trebuchet MS"/>
          <w:sz w:val="22"/>
          <w:szCs w:val="22"/>
        </w:rPr>
      </w:pPr>
      <w:r w:rsidRPr="00966EE0">
        <w:rPr>
          <w:rFonts w:ascii="Trebuchet MS" w:eastAsia="Trebuchet MS" w:hAnsi="Trebuchet MS" w:cs="Trebuchet MS"/>
          <w:sz w:val="22"/>
          <w:szCs w:val="22"/>
        </w:rPr>
        <w:t>Beckmann Oral Motor Assessment and Intervention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 w:rsidR="00966EE0">
        <w:rPr>
          <w:rFonts w:ascii="Trebuchet MS" w:eastAsia="Trebuchet MS" w:hAnsi="Trebuchet MS" w:cs="Trebuchet MS"/>
          <w:b/>
          <w:sz w:val="22"/>
          <w:szCs w:val="22"/>
        </w:rPr>
        <w:t xml:space="preserve">           </w:t>
      </w:r>
      <w:r w:rsidRPr="003F0EA6">
        <w:rPr>
          <w:rFonts w:ascii="Trebuchet MS" w:eastAsia="Trebuchet MS" w:hAnsi="Trebuchet MS" w:cs="Trebuchet MS"/>
          <w:sz w:val="22"/>
          <w:szCs w:val="22"/>
        </w:rPr>
        <w:t>2013</w:t>
      </w:r>
    </w:p>
    <w:p w14:paraId="56327AA0" w14:textId="4FC037B7" w:rsidR="007460CC" w:rsidRPr="00897820" w:rsidRDefault="007460CC" w:rsidP="007460CC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38A16F6F" w14:textId="5BCA3350" w:rsidR="003957DA" w:rsidRPr="000559B7" w:rsidRDefault="000559B7" w:rsidP="000559B7">
      <w:pPr>
        <w:pStyle w:val="spanpaddedline"/>
        <w:spacing w:line="260" w:lineRule="atLeast"/>
        <w:rPr>
          <w:rFonts w:ascii="Trebuchet MS" w:eastAsia="Trebuchet MS" w:hAnsi="Trebuchet MS" w:cs="Trebuchet MS"/>
          <w:b/>
          <w:sz w:val="22"/>
          <w:szCs w:val="22"/>
        </w:rPr>
      </w:pPr>
      <w:r w:rsidRPr="000559B7">
        <w:rPr>
          <w:rFonts w:ascii="Trebuchet MS" w:eastAsia="Trebuchet MS" w:hAnsi="Trebuchet MS" w:cs="Trebuchet MS"/>
          <w:b/>
          <w:sz w:val="22"/>
          <w:szCs w:val="22"/>
        </w:rPr>
        <w:t>COMMUNITY: SAFE ENVIORNMENT COURSES</w:t>
      </w:r>
    </w:p>
    <w:p w14:paraId="72D34F7A" w14:textId="771F73A1" w:rsidR="003957DA" w:rsidRPr="00D415B1" w:rsidRDefault="003957DA" w:rsidP="003957DA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Darkness to Light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 w:rsidRPr="0045748A">
        <w:rPr>
          <w:rFonts w:ascii="Trebuchet MS" w:eastAsia="Trebuchet MS" w:hAnsi="Trebuchet MS" w:cs="Trebuchet MS"/>
          <w:sz w:val="22"/>
          <w:szCs w:val="22"/>
        </w:rPr>
        <w:t>2021</w:t>
      </w:r>
    </w:p>
    <w:p w14:paraId="35B23A96" w14:textId="321CD004" w:rsidR="003F0EA6" w:rsidRPr="00897820" w:rsidRDefault="003957DA" w:rsidP="003957DA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Lowndes County Children’s Advocacy Center</w:t>
      </w:r>
    </w:p>
    <w:p w14:paraId="35E6D056" w14:textId="77777777" w:rsidR="003957DA" w:rsidRDefault="003957DA" w:rsidP="003F0EA6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47C75FDE" w14:textId="11AFA128" w:rsidR="003F0EA6" w:rsidRDefault="003F0EA6" w:rsidP="003F0EA6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  <w:r w:rsidRPr="00E50D77">
        <w:rPr>
          <w:rFonts w:ascii="Trebuchet MS" w:eastAsia="Trebuchet MS" w:hAnsi="Trebuchet MS" w:cs="Trebuchet MS"/>
          <w:b/>
          <w:sz w:val="22"/>
          <w:szCs w:val="22"/>
        </w:rPr>
        <w:t>Facilitator for Bystander Intervention</w:t>
      </w:r>
      <w:r w:rsidRPr="00E50D77"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 w:rsidRPr="00D415B1">
        <w:rPr>
          <w:rFonts w:ascii="Trebuchet MS" w:eastAsia="Trebuchet MS" w:hAnsi="Trebuchet MS" w:cs="Trebuchet MS"/>
          <w:sz w:val="22"/>
          <w:szCs w:val="22"/>
        </w:rPr>
        <w:t>2020</w:t>
      </w:r>
    </w:p>
    <w:p w14:paraId="46B5AE9A" w14:textId="77777777" w:rsidR="003F0EA6" w:rsidRDefault="003F0EA6" w:rsidP="003F0EA6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Valdosta State University</w:t>
      </w:r>
    </w:p>
    <w:p w14:paraId="7A51C6D7" w14:textId="2E4610A8" w:rsidR="0045748A" w:rsidRDefault="0045748A" w:rsidP="00D415B1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</w:p>
    <w:p w14:paraId="75600578" w14:textId="247064AE" w:rsidR="00DB5B79" w:rsidRDefault="00DB5B79" w:rsidP="00DB5B79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41425A">
        <w:rPr>
          <w:rFonts w:ascii="Trebuchet MS" w:eastAsia="Trebuchet MS" w:hAnsi="Trebuchet MS" w:cs="Trebuchet MS"/>
          <w:b/>
          <w:sz w:val="22"/>
          <w:szCs w:val="22"/>
        </w:rPr>
        <w:t>Ministry Safe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Institute</w:t>
      </w:r>
      <w:r w:rsidRPr="0041425A">
        <w:rPr>
          <w:rFonts w:ascii="Trebuchet MS" w:eastAsia="Trebuchet MS" w:hAnsi="Trebuchet MS" w:cs="Trebuchet MS"/>
          <w:b/>
          <w:sz w:val="22"/>
          <w:szCs w:val="22"/>
        </w:rPr>
        <w:t xml:space="preserve">: Sexual Abuse Prevention Certification     </w:t>
      </w:r>
      <w:r>
        <w:rPr>
          <w:rFonts w:ascii="Trebuchet MS" w:eastAsia="Trebuchet MS" w:hAnsi="Trebuchet MS" w:cs="Trebuchet MS"/>
          <w:sz w:val="22"/>
          <w:szCs w:val="22"/>
        </w:rPr>
        <w:t xml:space="preserve">                      2018</w:t>
      </w:r>
    </w:p>
    <w:p w14:paraId="7FBEC91F" w14:textId="77777777" w:rsidR="00DB5B79" w:rsidRPr="00144996" w:rsidRDefault="00DB5B79" w:rsidP="00DB5B79">
      <w:pPr>
        <w:pStyle w:val="spanpaddedline"/>
        <w:spacing w:line="260" w:lineRule="atLeast"/>
        <w:ind w:left="1280"/>
        <w:rPr>
          <w:rStyle w:val="spandegre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Ministry Safe/Greg Love -Alpharetta, GA</w:t>
      </w:r>
    </w:p>
    <w:p w14:paraId="24AC0BA4" w14:textId="77777777" w:rsidR="0045748A" w:rsidRDefault="0045748A" w:rsidP="00615CC6">
      <w:pPr>
        <w:pStyle w:val="spanpaddedline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66972812" w14:textId="77777777" w:rsidR="00F77340" w:rsidRDefault="0096192C">
      <w:pPr>
        <w:pStyle w:val="divdocumentdivsectiontitle"/>
        <w:pBdr>
          <w:bottom w:val="single" w:sz="8" w:space="1" w:color="CC3333"/>
        </w:pBdr>
        <w:spacing w:before="160" w:after="80"/>
        <w:rPr>
          <w:rFonts w:ascii="Trebuchet MS" w:eastAsia="Trebuchet MS" w:hAnsi="Trebuchet MS" w:cs="Trebuchet MS"/>
          <w:b/>
          <w:bCs/>
          <w:color w:val="666666"/>
        </w:rPr>
      </w:pPr>
      <w:r>
        <w:rPr>
          <w:rFonts w:ascii="Trebuchet MS" w:eastAsia="Trebuchet MS" w:hAnsi="Trebuchet MS" w:cs="Trebuchet MS"/>
          <w:b/>
          <w:bCs/>
          <w:color w:val="666666"/>
        </w:rPr>
        <w:t xml:space="preserve">Activities </w:t>
      </w:r>
    </w:p>
    <w:p w14:paraId="143097E3" w14:textId="47A3F788" w:rsidR="00144996" w:rsidRPr="00167927" w:rsidRDefault="00144996" w:rsidP="0014499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The Porch Community Church  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 w:rsidRPr="00184E97">
        <w:rPr>
          <w:rFonts w:ascii="Trebuchet MS" w:eastAsia="Trebuchet MS" w:hAnsi="Trebuchet MS" w:cs="Trebuchet MS"/>
          <w:sz w:val="22"/>
          <w:szCs w:val="22"/>
        </w:rPr>
        <w:t>Valdosta, GA</w:t>
      </w:r>
      <w:r w:rsidRPr="00184E97">
        <w:rPr>
          <w:rFonts w:ascii="Trebuchet MS" w:eastAsia="Trebuchet MS" w:hAnsi="Trebuchet MS" w:cs="Trebuchet MS"/>
          <w:sz w:val="22"/>
          <w:szCs w:val="22"/>
        </w:rPr>
        <w:tab/>
      </w:r>
      <w:r w:rsidRPr="00184E97">
        <w:rPr>
          <w:rFonts w:ascii="Trebuchet MS" w:eastAsia="Trebuchet MS" w:hAnsi="Trebuchet MS" w:cs="Trebuchet MS"/>
          <w:sz w:val="22"/>
          <w:szCs w:val="22"/>
        </w:rPr>
        <w:tab/>
      </w:r>
      <w:r w:rsidRPr="00184E97">
        <w:rPr>
          <w:rFonts w:ascii="Trebuchet MS" w:eastAsia="Trebuchet MS" w:hAnsi="Trebuchet MS" w:cs="Trebuchet MS"/>
          <w:sz w:val="22"/>
          <w:szCs w:val="22"/>
        </w:rPr>
        <w:tab/>
      </w:r>
      <w:r w:rsidRPr="00184E97">
        <w:rPr>
          <w:rFonts w:ascii="Trebuchet MS" w:eastAsia="Trebuchet MS" w:hAnsi="Trebuchet MS" w:cs="Trebuchet MS"/>
          <w:sz w:val="22"/>
          <w:szCs w:val="22"/>
        </w:rPr>
        <w:tab/>
      </w:r>
      <w:r w:rsidR="00A64589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184E97">
        <w:rPr>
          <w:rFonts w:ascii="Trebuchet MS" w:eastAsia="Trebuchet MS" w:hAnsi="Trebuchet MS" w:cs="Trebuchet MS"/>
          <w:sz w:val="22"/>
          <w:szCs w:val="22"/>
        </w:rPr>
        <w:t>July 2019-present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      </w:t>
      </w:r>
    </w:p>
    <w:p w14:paraId="58F292D6" w14:textId="22192436" w:rsidR="00144996" w:rsidRPr="00805066" w:rsidRDefault="00144996" w:rsidP="0080506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Provide sexual abuse awareness training to volunteers/staff working with children’s and youth programs/event. Provide weekly oversight of check in process and supervise volunteers.</w:t>
      </w:r>
      <w:r w:rsidRPr="00144996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Provide volunteers with early childhood pedagogy for children and children with special needs.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                                              </w:t>
      </w:r>
    </w:p>
    <w:p w14:paraId="5BD1457E" w14:textId="77777777" w:rsidR="00D569B0" w:rsidRDefault="00D569B0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</w:p>
    <w:p w14:paraId="2F89783B" w14:textId="0AAE023D" w:rsidR="00D569B0" w:rsidRPr="005C01D7" w:rsidRDefault="00D569B0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The Porch Community Church: </w:t>
      </w:r>
      <w:r w:rsidR="0035605F">
        <w:rPr>
          <w:rFonts w:ascii="Trebuchet MS" w:eastAsia="Trebuchet MS" w:hAnsi="Trebuchet MS" w:cs="Trebuchet MS"/>
          <w:b/>
          <w:sz w:val="22"/>
          <w:szCs w:val="22"/>
        </w:rPr>
        <w:t>Parents of Teens Community Group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</w:t>
      </w:r>
      <w:r w:rsidR="00A64589">
        <w:rPr>
          <w:rFonts w:ascii="Trebuchet MS" w:eastAsia="Trebuchet MS" w:hAnsi="Trebuchet MS" w:cs="Trebuchet MS"/>
          <w:b/>
          <w:sz w:val="22"/>
          <w:szCs w:val="22"/>
        </w:rPr>
        <w:t xml:space="preserve">       </w:t>
      </w:r>
      <w:r w:rsidR="0035605F">
        <w:rPr>
          <w:rFonts w:ascii="Trebuchet MS" w:eastAsia="Trebuchet MS" w:hAnsi="Trebuchet MS" w:cs="Trebuchet MS"/>
          <w:b/>
          <w:sz w:val="22"/>
          <w:szCs w:val="22"/>
        </w:rPr>
        <w:t>2022-present</w:t>
      </w:r>
    </w:p>
    <w:p w14:paraId="47D63D36" w14:textId="77777777" w:rsidR="00D569B0" w:rsidRPr="005C01D7" w:rsidRDefault="00D569B0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C01D7">
        <w:rPr>
          <w:rFonts w:ascii="Trebuchet MS" w:eastAsia="Trebuchet MS" w:hAnsi="Trebuchet MS" w:cs="Trebuchet MS"/>
          <w:sz w:val="22"/>
          <w:szCs w:val="22"/>
        </w:rPr>
        <w:t>Led committee meetings to weigh pros of joining another denomination after disaffiliation from UMC. Presented findings to Ministry Board meeting.</w:t>
      </w:r>
    </w:p>
    <w:p w14:paraId="00F708ED" w14:textId="77777777" w:rsidR="00D569B0" w:rsidRDefault="00D569B0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</w:p>
    <w:p w14:paraId="201E2A71" w14:textId="3659E348" w:rsidR="00D569B0" w:rsidRPr="005C01D7" w:rsidRDefault="00D569B0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The 167 Podcast: Episode 77 Guest Host                                                 </w:t>
      </w:r>
      <w:r w:rsidR="00A64589">
        <w:rPr>
          <w:rFonts w:ascii="Trebuchet MS" w:eastAsia="Trebuchet MS" w:hAnsi="Trebuchet MS" w:cs="Trebuchet MS"/>
          <w:b/>
          <w:sz w:val="22"/>
          <w:szCs w:val="22"/>
        </w:rPr>
        <w:t xml:space="preserve">     </w:t>
      </w:r>
      <w:r w:rsidRPr="005C01D7">
        <w:rPr>
          <w:rFonts w:ascii="Trebuchet MS" w:eastAsia="Trebuchet MS" w:hAnsi="Trebuchet MS" w:cs="Trebuchet MS"/>
          <w:sz w:val="22"/>
          <w:szCs w:val="22"/>
        </w:rPr>
        <w:t>May 12, 2022</w:t>
      </w:r>
    </w:p>
    <w:p w14:paraId="404EE953" w14:textId="02E5EF19" w:rsidR="00D569B0" w:rsidRDefault="00D569B0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Recorded Podcast with Media Pastor to present findings of denominational and independent exploratory groups to inform ministry partners </w:t>
      </w:r>
      <w:r w:rsidR="00AF6F67">
        <w:rPr>
          <w:rFonts w:ascii="Trebuchet MS" w:eastAsia="Trebuchet MS" w:hAnsi="Trebuchet MS" w:cs="Trebuchet MS"/>
          <w:b/>
          <w:sz w:val="22"/>
          <w:szCs w:val="22"/>
        </w:rPr>
        <w:t>of committee outcome.</w:t>
      </w:r>
    </w:p>
    <w:p w14:paraId="4A123D64" w14:textId="77777777" w:rsidR="00AF6F67" w:rsidRDefault="00AF6F67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</w:p>
    <w:p w14:paraId="2E59E3F1" w14:textId="31B30992" w:rsidR="00D569B0" w:rsidRDefault="00D569B0" w:rsidP="00D569B0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Park Avenue Church: Awareness Training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 w:rsidR="00A64589">
        <w:rPr>
          <w:rFonts w:ascii="Trebuchet MS" w:eastAsia="Trebuchet MS" w:hAnsi="Trebuchet MS" w:cs="Trebuchet MS"/>
          <w:b/>
          <w:sz w:val="22"/>
          <w:szCs w:val="22"/>
        </w:rPr>
        <w:t xml:space="preserve">     </w:t>
      </w:r>
      <w:r w:rsidRPr="005C01D7">
        <w:rPr>
          <w:rFonts w:ascii="Trebuchet MS" w:eastAsia="Trebuchet MS" w:hAnsi="Trebuchet MS" w:cs="Trebuchet MS"/>
          <w:sz w:val="22"/>
          <w:szCs w:val="22"/>
        </w:rPr>
        <w:t>October 2019</w:t>
      </w:r>
    </w:p>
    <w:p w14:paraId="7EC6301C" w14:textId="71950858" w:rsidR="00144996" w:rsidRDefault="00144996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</w:p>
    <w:p w14:paraId="60E3D515" w14:textId="738E7ACA" w:rsidR="00144996" w:rsidRPr="0057492A" w:rsidRDefault="00144996" w:rsidP="0014499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b/>
          <w:sz w:val="22"/>
          <w:szCs w:val="22"/>
        </w:rPr>
        <w:t xml:space="preserve">MOPS: Mother of Preschoolers </w:t>
      </w:r>
      <w:r w:rsidRPr="0057492A">
        <w:rPr>
          <w:rFonts w:ascii="Trebuchet MS" w:eastAsia="Trebuchet MS" w:hAnsi="Trebuchet MS" w:cs="Trebuchet MS"/>
          <w:sz w:val="22"/>
          <w:szCs w:val="22"/>
        </w:rPr>
        <w:t>              Denver, Colorado                        </w:t>
      </w:r>
      <w:r>
        <w:rPr>
          <w:rFonts w:ascii="Trebuchet MS" w:eastAsia="Trebuchet MS" w:hAnsi="Trebuchet MS" w:cs="Trebuchet MS"/>
          <w:sz w:val="22"/>
          <w:szCs w:val="22"/>
        </w:rPr>
        <w:t xml:space="preserve">            </w:t>
      </w:r>
      <w:r w:rsidRPr="0057492A">
        <w:rPr>
          <w:rFonts w:ascii="Trebuchet MS" w:eastAsia="Trebuchet MS" w:hAnsi="Trebuchet MS" w:cs="Trebuchet MS"/>
          <w:sz w:val="22"/>
          <w:szCs w:val="22"/>
        </w:rPr>
        <w:t>  2006-2013</w:t>
      </w:r>
    </w:p>
    <w:p w14:paraId="1F7275AD" w14:textId="77777777" w:rsidR="00144996" w:rsidRDefault="00144996" w:rsidP="0014499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>Chartered a local group in Valdosta, GA to provide outreach to women in the local community with young children. As coordinator,</w:t>
      </w:r>
      <w:r>
        <w:rPr>
          <w:rFonts w:ascii="Trebuchet MS" w:eastAsia="Trebuchet MS" w:hAnsi="Trebuchet MS" w:cs="Trebuchet MS"/>
          <w:sz w:val="22"/>
          <w:szCs w:val="22"/>
        </w:rPr>
        <w:t xml:space="preserve"> assembled and led</w:t>
      </w:r>
      <w:r w:rsidRPr="0057492A">
        <w:rPr>
          <w:rFonts w:ascii="Trebuchet MS" w:eastAsia="Trebuchet MS" w:hAnsi="Trebuchet MS" w:cs="Trebuchet MS"/>
          <w:sz w:val="22"/>
          <w:szCs w:val="22"/>
        </w:rPr>
        <w:t xml:space="preserve"> a Steering Team </w:t>
      </w:r>
      <w:r>
        <w:rPr>
          <w:rFonts w:ascii="Trebuchet MS" w:eastAsia="Trebuchet MS" w:hAnsi="Trebuchet MS" w:cs="Trebuchet MS"/>
          <w:sz w:val="22"/>
          <w:szCs w:val="22"/>
        </w:rPr>
        <w:t xml:space="preserve">to carry out </w:t>
      </w:r>
      <w:r w:rsidRPr="0057492A">
        <w:rPr>
          <w:rFonts w:ascii="Trebuchet MS" w:eastAsia="Trebuchet MS" w:hAnsi="Trebuchet MS" w:cs="Trebuchet MS"/>
          <w:sz w:val="22"/>
          <w:szCs w:val="22"/>
        </w:rPr>
        <w:t>monthly meetings. Served as coordinator, speake</w:t>
      </w:r>
      <w:r>
        <w:rPr>
          <w:rFonts w:ascii="Trebuchet MS" w:eastAsia="Trebuchet MS" w:hAnsi="Trebuchet MS" w:cs="Trebuchet MS"/>
          <w:sz w:val="22"/>
          <w:szCs w:val="22"/>
        </w:rPr>
        <w:t xml:space="preserve">r, and discussion group leader. </w:t>
      </w:r>
      <w:r w:rsidRPr="0057492A">
        <w:rPr>
          <w:rFonts w:ascii="Trebuchet MS" w:eastAsia="Trebuchet MS" w:hAnsi="Trebuchet MS" w:cs="Trebuchet MS"/>
          <w:sz w:val="22"/>
          <w:szCs w:val="22"/>
        </w:rPr>
        <w:t xml:space="preserve">Communicated with </w:t>
      </w:r>
    </w:p>
    <w:p w14:paraId="051928AC" w14:textId="77777777" w:rsidR="00144996" w:rsidRDefault="00144996" w:rsidP="0014499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  <w:r w:rsidRPr="0057492A">
        <w:rPr>
          <w:rFonts w:ascii="Trebuchet MS" w:eastAsia="Trebuchet MS" w:hAnsi="Trebuchet MS" w:cs="Trebuchet MS"/>
          <w:sz w:val="22"/>
          <w:szCs w:val="22"/>
        </w:rPr>
        <w:t>MOPS headquarters regarding leadership training and group membership. </w:t>
      </w:r>
    </w:p>
    <w:p w14:paraId="3139F227" w14:textId="77777777" w:rsidR="00144996" w:rsidRDefault="00144996" w:rsidP="00144996">
      <w:pPr>
        <w:pStyle w:val="p"/>
        <w:spacing w:line="260" w:lineRule="atLeast"/>
        <w:ind w:left="1280"/>
        <w:rPr>
          <w:rFonts w:ascii="Trebuchet MS" w:eastAsia="Trebuchet MS" w:hAnsi="Trebuchet MS" w:cs="Trebuchet MS"/>
          <w:sz w:val="22"/>
          <w:szCs w:val="22"/>
        </w:rPr>
      </w:pPr>
    </w:p>
    <w:p w14:paraId="0168562A" w14:textId="77777777" w:rsidR="00144996" w:rsidRDefault="00144996" w:rsidP="00144996">
      <w:pPr>
        <w:pStyle w:val="p"/>
        <w:spacing w:line="260" w:lineRule="atLeast"/>
        <w:ind w:left="1280"/>
        <w:rPr>
          <w:rFonts w:ascii="Trebuchet MS" w:eastAsia="Trebuchet MS" w:hAnsi="Trebuchet MS" w:cs="Trebuchet MS"/>
          <w:b/>
          <w:sz w:val="22"/>
          <w:szCs w:val="22"/>
        </w:rPr>
      </w:pPr>
    </w:p>
    <w:sectPr w:rsidR="00144996" w:rsidSect="00F77340">
      <w:pgSz w:w="12240" w:h="15840"/>
      <w:pgMar w:top="400" w:right="800" w:bottom="4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0391"/>
    <w:multiLevelType w:val="hybridMultilevel"/>
    <w:tmpl w:val="1C98381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 w16cid:durableId="88873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40"/>
    <w:rsid w:val="00022BA7"/>
    <w:rsid w:val="000312A1"/>
    <w:rsid w:val="000318D0"/>
    <w:rsid w:val="00032062"/>
    <w:rsid w:val="00045B53"/>
    <w:rsid w:val="000559B7"/>
    <w:rsid w:val="000C4B1F"/>
    <w:rsid w:val="000E2397"/>
    <w:rsid w:val="000F1D41"/>
    <w:rsid w:val="00113E20"/>
    <w:rsid w:val="0012197D"/>
    <w:rsid w:val="001260A2"/>
    <w:rsid w:val="00144996"/>
    <w:rsid w:val="00153703"/>
    <w:rsid w:val="00167927"/>
    <w:rsid w:val="00184E97"/>
    <w:rsid w:val="001B725F"/>
    <w:rsid w:val="002541B6"/>
    <w:rsid w:val="00267F7C"/>
    <w:rsid w:val="00284B06"/>
    <w:rsid w:val="002D528C"/>
    <w:rsid w:val="002E3F03"/>
    <w:rsid w:val="00327DDA"/>
    <w:rsid w:val="00335DE6"/>
    <w:rsid w:val="003376B8"/>
    <w:rsid w:val="0035605F"/>
    <w:rsid w:val="003957DA"/>
    <w:rsid w:val="003F0EA6"/>
    <w:rsid w:val="0041425A"/>
    <w:rsid w:val="0045748A"/>
    <w:rsid w:val="00495C6F"/>
    <w:rsid w:val="004C5F0D"/>
    <w:rsid w:val="00502525"/>
    <w:rsid w:val="0057492A"/>
    <w:rsid w:val="00614A04"/>
    <w:rsid w:val="00615CC6"/>
    <w:rsid w:val="00623FD9"/>
    <w:rsid w:val="00651603"/>
    <w:rsid w:val="006E6EDF"/>
    <w:rsid w:val="007055D7"/>
    <w:rsid w:val="007460CC"/>
    <w:rsid w:val="00756B0D"/>
    <w:rsid w:val="00770FAD"/>
    <w:rsid w:val="0077729B"/>
    <w:rsid w:val="007938CB"/>
    <w:rsid w:val="00794FE0"/>
    <w:rsid w:val="00795743"/>
    <w:rsid w:val="007B5E3F"/>
    <w:rsid w:val="007D5C14"/>
    <w:rsid w:val="00805066"/>
    <w:rsid w:val="00897820"/>
    <w:rsid w:val="008A34A7"/>
    <w:rsid w:val="008D4206"/>
    <w:rsid w:val="00925674"/>
    <w:rsid w:val="00930CFA"/>
    <w:rsid w:val="00937579"/>
    <w:rsid w:val="0096192C"/>
    <w:rsid w:val="009630CF"/>
    <w:rsid w:val="00966EE0"/>
    <w:rsid w:val="00985C5C"/>
    <w:rsid w:val="00A37B59"/>
    <w:rsid w:val="00A62A15"/>
    <w:rsid w:val="00A64589"/>
    <w:rsid w:val="00A90639"/>
    <w:rsid w:val="00A91A34"/>
    <w:rsid w:val="00AC7D4F"/>
    <w:rsid w:val="00AF6F67"/>
    <w:rsid w:val="00B10AC5"/>
    <w:rsid w:val="00B14090"/>
    <w:rsid w:val="00B174F7"/>
    <w:rsid w:val="00B23821"/>
    <w:rsid w:val="00B354D7"/>
    <w:rsid w:val="00B42E42"/>
    <w:rsid w:val="00B6728A"/>
    <w:rsid w:val="00B9383D"/>
    <w:rsid w:val="00BB5C61"/>
    <w:rsid w:val="00C16AFC"/>
    <w:rsid w:val="00C84AAC"/>
    <w:rsid w:val="00CA7B1E"/>
    <w:rsid w:val="00CD0E24"/>
    <w:rsid w:val="00D20017"/>
    <w:rsid w:val="00D3063B"/>
    <w:rsid w:val="00D32C82"/>
    <w:rsid w:val="00D415B1"/>
    <w:rsid w:val="00D569B0"/>
    <w:rsid w:val="00D95F64"/>
    <w:rsid w:val="00DB1CE0"/>
    <w:rsid w:val="00DB5B79"/>
    <w:rsid w:val="00DC0BCE"/>
    <w:rsid w:val="00E211F0"/>
    <w:rsid w:val="00E22FD9"/>
    <w:rsid w:val="00E50D77"/>
    <w:rsid w:val="00E6224F"/>
    <w:rsid w:val="00EA5EA6"/>
    <w:rsid w:val="00F23AAB"/>
    <w:rsid w:val="00F77340"/>
    <w:rsid w:val="00FA285F"/>
    <w:rsid w:val="00FC1526"/>
    <w:rsid w:val="00FD29D3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906D"/>
  <w15:docId w15:val="{9FC4E272-EDC1-4585-B77C-247A8D7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F77340"/>
    <w:pPr>
      <w:spacing w:line="260" w:lineRule="atLeast"/>
    </w:pPr>
  </w:style>
  <w:style w:type="paragraph" w:customStyle="1" w:styleId="divdocumentdivfirstsection">
    <w:name w:val="div_document_div_firstsection"/>
    <w:basedOn w:val="Normal"/>
    <w:rsid w:val="00F77340"/>
  </w:style>
  <w:style w:type="paragraph" w:customStyle="1" w:styleId="divdocumentdivparagraph">
    <w:name w:val="div_document_div_paragraph"/>
    <w:basedOn w:val="Normal"/>
    <w:rsid w:val="00F77340"/>
  </w:style>
  <w:style w:type="paragraph" w:customStyle="1" w:styleId="divname">
    <w:name w:val="div_name"/>
    <w:basedOn w:val="div"/>
    <w:rsid w:val="00F77340"/>
    <w:pPr>
      <w:pBdr>
        <w:top w:val="single" w:sz="160" w:space="10" w:color="666666"/>
        <w:bottom w:val="none" w:sz="0" w:space="6" w:color="auto"/>
      </w:pBdr>
      <w:spacing w:line="600" w:lineRule="atLeast"/>
      <w:jc w:val="center"/>
    </w:pPr>
    <w:rPr>
      <w:b/>
      <w:bCs/>
      <w:caps/>
      <w:color w:val="666666"/>
      <w:sz w:val="48"/>
      <w:szCs w:val="48"/>
    </w:rPr>
  </w:style>
  <w:style w:type="paragraph" w:customStyle="1" w:styleId="div">
    <w:name w:val="div"/>
    <w:basedOn w:val="Normal"/>
    <w:rsid w:val="00F77340"/>
  </w:style>
  <w:style w:type="character" w:customStyle="1" w:styleId="divnamefName">
    <w:name w:val="div_name_fName"/>
    <w:basedOn w:val="DefaultParagraphFont"/>
    <w:rsid w:val="00F77340"/>
    <w:rPr>
      <w:color w:val="CC3333"/>
    </w:rPr>
  </w:style>
  <w:style w:type="character" w:customStyle="1" w:styleId="span">
    <w:name w:val="span"/>
    <w:basedOn w:val="DefaultParagraphFont"/>
    <w:rsid w:val="00F77340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rsid w:val="00F77340"/>
  </w:style>
  <w:style w:type="paragraph" w:customStyle="1" w:styleId="divaddress">
    <w:name w:val="div_address"/>
    <w:basedOn w:val="div"/>
    <w:rsid w:val="00F77340"/>
    <w:pPr>
      <w:jc w:val="center"/>
    </w:pPr>
    <w:rPr>
      <w:sz w:val="18"/>
      <w:szCs w:val="18"/>
    </w:rPr>
  </w:style>
  <w:style w:type="paragraph" w:customStyle="1" w:styleId="divdocumentsection">
    <w:name w:val="div_document_section"/>
    <w:basedOn w:val="Normal"/>
    <w:rsid w:val="00F77340"/>
  </w:style>
  <w:style w:type="paragraph" w:customStyle="1" w:styleId="divdocumentdivheading">
    <w:name w:val="div_document_div_heading"/>
    <w:basedOn w:val="Normal"/>
    <w:rsid w:val="00F77340"/>
  </w:style>
  <w:style w:type="paragraph" w:customStyle="1" w:styleId="divdocumentdivsectiontitle">
    <w:name w:val="div_document_div_sectiontitle"/>
    <w:basedOn w:val="Normal"/>
    <w:rsid w:val="00F77340"/>
    <w:pPr>
      <w:spacing w:line="30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  <w:rsid w:val="00F77340"/>
  </w:style>
  <w:style w:type="paragraph" w:customStyle="1" w:styleId="p">
    <w:name w:val="p"/>
    <w:basedOn w:val="Normal"/>
    <w:rsid w:val="00F77340"/>
  </w:style>
  <w:style w:type="character" w:customStyle="1" w:styleId="singlecolumnspanpaddedlinenth-child1">
    <w:name w:val="singlecolumn_span_paddedline_nth-child(1)"/>
    <w:basedOn w:val="DefaultParagraphFont"/>
    <w:rsid w:val="00F77340"/>
  </w:style>
  <w:style w:type="character" w:customStyle="1" w:styleId="spanjobtitle">
    <w:name w:val="span_jobtitle"/>
    <w:basedOn w:val="span"/>
    <w:rsid w:val="00F7734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  <w:rsid w:val="00F77340"/>
  </w:style>
  <w:style w:type="paragraph" w:customStyle="1" w:styleId="spanpaddedline">
    <w:name w:val="span_paddedline"/>
    <w:basedOn w:val="spanParagraph"/>
    <w:rsid w:val="00F77340"/>
  </w:style>
  <w:style w:type="paragraph" w:customStyle="1" w:styleId="spanParagraph">
    <w:name w:val="span Paragraph"/>
    <w:basedOn w:val="Normal"/>
    <w:rsid w:val="00F77340"/>
  </w:style>
  <w:style w:type="character" w:customStyle="1" w:styleId="spanpaddedlineCharacter">
    <w:name w:val="span_paddedline Character"/>
    <w:basedOn w:val="span"/>
    <w:rsid w:val="00F77340"/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sid w:val="00F7734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hypenfont">
    <w:name w:val="span_hypenfont"/>
    <w:basedOn w:val="span"/>
    <w:rsid w:val="00F77340"/>
    <w:rPr>
      <w:sz w:val="14"/>
      <w:szCs w:val="14"/>
      <w:bdr w:val="none" w:sz="0" w:space="0" w:color="auto"/>
      <w:vertAlign w:val="baseline"/>
    </w:rPr>
  </w:style>
  <w:style w:type="paragraph" w:customStyle="1" w:styleId="displayblock">
    <w:name w:val="displayblock"/>
    <w:basedOn w:val="Normal"/>
    <w:rsid w:val="00F77340"/>
  </w:style>
  <w:style w:type="character" w:customStyle="1" w:styleId="spandegree">
    <w:name w:val="span_degree"/>
    <w:basedOn w:val="span"/>
    <w:rsid w:val="00F7734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F77340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C16537820E046A545DC790B4B5254" ma:contentTypeVersion="14" ma:contentTypeDescription="Create a new document." ma:contentTypeScope="" ma:versionID="4d83aa7188296c6e84a2dab139e2b0a9">
  <xsd:schema xmlns:xsd="http://www.w3.org/2001/XMLSchema" xmlns:xs="http://www.w3.org/2001/XMLSchema" xmlns:p="http://schemas.microsoft.com/office/2006/metadata/properties" xmlns:ns2="8eb7a53d-a071-45af-8e9c-262dc54e5a70" xmlns:ns3="e3f1b4e7-e92d-4757-9012-27cee5c02679" targetNamespace="http://schemas.microsoft.com/office/2006/metadata/properties" ma:root="true" ma:fieldsID="6922794f39d55920fec078968fded331" ns2:_="" ns3:_="">
    <xsd:import namespace="8eb7a53d-a071-45af-8e9c-262dc54e5a70"/>
    <xsd:import namespace="e3f1b4e7-e92d-4757-9012-27cee5c02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7a53d-a071-45af-8e9c-262dc54e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b4e7-e92d-4757-9012-27cee5c026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737cba7-47c5-40f6-aa49-4395a184fabb}" ma:internalName="TaxCatchAll" ma:showField="CatchAllData" ma:web="e3f1b4e7-e92d-4757-9012-27cee5c02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f1b4e7-e92d-4757-9012-27cee5c02679" xsi:nil="true"/>
    <lcf76f155ced4ddcb4097134ff3c332f xmlns="8eb7a53d-a071-45af-8e9c-262dc54e5a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23058-54B4-4B9A-8656-C19E169E0F7F}"/>
</file>

<file path=customXml/itemProps2.xml><?xml version="1.0" encoding="utf-8"?>
<ds:datastoreItem xmlns:ds="http://schemas.openxmlformats.org/officeDocument/2006/customXml" ds:itemID="{08A9E858-D212-4352-B490-9F8119E48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01F7A-5C09-455B-944C-1D517C964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Katie Reagan</vt:lpstr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Katie Reagan</dc:title>
  <dc:creator>Kathryn W Reagan</dc:creator>
  <cp:lastModifiedBy>Sonja B Jenkins</cp:lastModifiedBy>
  <cp:revision>2</cp:revision>
  <cp:lastPrinted>2021-04-01T17:14:00Z</cp:lastPrinted>
  <dcterms:created xsi:type="dcterms:W3CDTF">2023-10-16T20:11:00Z</dcterms:created>
  <dcterms:modified xsi:type="dcterms:W3CDTF">2023-10-16T20:11:00Z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QTTs">
    <vt:lpwstr>SKpAA2+KaFFcnIMKT0gsnzYENg+IGx3J6AYZ8q9ARq037lnZSeU/ip7bsWK/2aNN5cVgxUmc6j4AUDQ2ze4Q6ldRdYpp88kvQwq/a3JAF7sm4YkjDhKBDQIfs+0bVYDIfELSTS2shlSWi92C88XI+HcxAWrZGhnMfhLQrJGOfbE+PWGbcXqeCR5BfKAy2Z4F4Bmea7EoopCwirLmgW4dc1dpBZZAUQYR7wfYsiblcikLxiZU+1YgBGvDFIqAzKS</vt:lpwstr>
  </property>
  <property fmtid="{D5CDD505-2E9C-101B-9397-08002B2CF9AE}" pid="3" name="/gigm">
    <vt:lpwstr>rv+6s9/+JxW60E+nMB9ZxXFE3Ie48ctD2n0L6q22Kbp+Ozrk3weQ8QnHMCJiKqjhemIvr+hhhfO/I3U9qRG0u1vrMCe8/mRYHXrhOqiORQwmhqFvl3Rk3NZXMyH45Uo29LxAXw1xUUGw8hGhKob6K+dduaXYK/EC7jCkPx7D3oiVkz3QR7LJc61lOD+Lkug87/QkXJu3O84sSx+Nd4f0ZFO72PXkjRk9F2R13QVrkH111Q/2ACvt2xYs8xUrfnT</vt:lpwstr>
  </property>
  <property fmtid="{D5CDD505-2E9C-101B-9397-08002B2CF9AE}" pid="4" name="0wboV">
    <vt:lpwstr>9dT3u4uco0at+cV8fNzKPDT2CeHipimSsPyQNIHs6wnmdlQMi+cgDtDihbNY9u9aFpKSOP6DJXXp5+DVNDoIXG2m694Hpj71QUmcWCAFoIgT5X9vKZ+t6KfNmPFlx2Ym1l/nmKEEEfXUHcSVdozPwisipDLK4M/mPiGXJsq3/c0E2XEvZDjEg/sM/muRjfl70wFiWU4vy+pukFtWqk/5e919/DblK6W2BWkp+LrRFXsRmv7M2RBY2TULPfRLGXc</vt:lpwstr>
  </property>
  <property fmtid="{D5CDD505-2E9C-101B-9397-08002B2CF9AE}" pid="5" name="4SMkr">
    <vt:lpwstr>NGbEMeLGBC/thKOenXttXXMEFKwMaV/9MbR8J8OG9/6ePPjge7YFrzoQX7hmQlvu42J2OShqUMmXt0zpNb9zJ5UKYOF0LCTTsgEvziLkMebIpT5hkBBq2a6hHR9KVSfWPyLrTd7NvfM4aY2O26kt3p2/mMh2nBNW1+QCmeDvcLngNAU3rY4Gg3uBr1w6USPNRSzkFVHsoj8NqSKv+4OztuBjqq2XPySk6fVWgmH6KWsXBF8ifTsndBzf5Ko5z9/</vt:lpwstr>
  </property>
  <property fmtid="{D5CDD505-2E9C-101B-9397-08002B2CF9AE}" pid="6" name="5Gg8s">
    <vt:lpwstr>gKSlEgewJDa+BvosDxtXR+3VlwiZoZctU+jAsM2f6RUvW4lFayoGe+AY8UqQn77o7HxQ6cm3JOFdSTjyKGqLmvewxD3WagAGwcqvvg+XWE2/HDJczO4cbh3eZdW8bpaOCcKx9B283sc0EXynOJJClU4Vp+Isao6NX1F5KA6m0JYSK0C/ItH5zVUBdqtV/lpcExXnpj7WlpOdWUyQBREPGgvChHW8Vus3Y/LD/3tq7I/wBiz7g5KK6Acinqzaa9q</vt:lpwstr>
  </property>
  <property fmtid="{D5CDD505-2E9C-101B-9397-08002B2CF9AE}" pid="7" name="9/Sj+">
    <vt:lpwstr>RENFYqhOMiU5BoVHXXAFCp5Fpc4wRmb2lZxT9SxVF+TQQJrdplF9UD+3blnkrLga8N1aWJKY1jRplSw4/AcjzRY//6CidRlwIWX8OL+3y5Usr/WkUYonh9TFhe/2Cf0HjM+eGlyQ0Tgvm+kTlvDIEzMQCs8/nZ8GtWeC2gLQoxF1mhmrnDLJBOddXz7AcuNlhZvPgAQUNHpJWGORGHCu1SJ9rdEXZ30iQLh4LOCWmYUYNfhoyLWbO+HKNx5Gg8s</vt:lpwstr>
  </property>
  <property fmtid="{D5CDD505-2E9C-101B-9397-08002B2CF9AE}" pid="8" name="a4hg7">
    <vt:lpwstr>58C0UkpjGiHSi31rcjPQdApDREq3oBP+m207ti7te3jVtLPBg9lwez5pjvhG4KfgvPirEoN9Li0CMQTlf4Ex1z6nNtXYYVKbaMG+XdggY1fahzpLM4RAPNXUIp4Ys51R+I5/91F+EA47CrQGKBC6WVGG/p7r7eMwMpQZL41iqXHcSubE39z0N/9uI9f3SbrQ+uaubaPLf4tLzWlOqn76Ggk0kCjYJq14/1aY9ga14MSjveLbadpKwvyUmFpg8yW</vt:lpwstr>
  </property>
  <property fmtid="{D5CDD505-2E9C-101B-9397-08002B2CF9AE}" pid="9" name="CRQJp">
    <vt:lpwstr>QeE2Ec50mlXiIt3PNJKZ+2HU7mv3JBzNKSoGvUH056T5dh3TOCYSqQjChkCDVEwrlRH8cGjjis5brPwsOI2Z9WOX7dWim7qbZSxjEHjjJUuKC5MepXm4GyEjnX5KzvNtoNi8auHh/0TYpnZw6/gdOAZOpclGFqNGbki5HuOn8D8t4FRzk0H8V6uDeht6EU0SAUroie1rSk6fPSpSWys/Lbqiy3hrkV3sdNdX01mwOgT3+Z5uJLY3RNAocgDT8ID</vt:lpwstr>
  </property>
  <property fmtid="{D5CDD505-2E9C-101B-9397-08002B2CF9AE}" pid="10" name="dBAex">
    <vt:lpwstr>RmW+x1o/s7trvMV144mVgwQlCtEk+xHooOV8UffpXF37eBINj8I7F4EwKybOPCge1+RDpz8VcpEbdayUqf98zY2GAD68cUI6/zfUbKV5J2x6T7fwHn2jnHaoOOLqwleCuQGhIItNMVSsNXo7sg+FDJ4d2d4cpYPqq8/LHvFBuVyhHXg1W36oONZJbp6sAHD/MT10tOO+ACzWTOhT3tWtq5mH7WJR6hyVAxbq+fYJnmPY7YQeBT60eUFhqtLxCpP</vt:lpwstr>
  </property>
  <property fmtid="{D5CDD505-2E9C-101B-9397-08002B2CF9AE}" pid="11" name="DT8ID">
    <vt:lpwstr>oNcw3tvHWqpHiK2mPoFdVZCs23hfumQqkWmDuMi2kdMCdG0BYR9TeHUBSCUdaq45tELbE3Y/KiT6Xt/QQzgVnUCRUGxYxuUGycSLrR2v9e84vGQCVSqc29sl9oqzSp+erTqdu4bkDP9sQ+6nQ8RXhHSVoqk+kmRgnhMT1q17jeMW0VjGJDKXgVR7CE+IopFarsB/DudE6r5gwueGOeafEt2EdSqkZXzvgXR3Nit9YBtc9LTDPm2ZO1uOcHq+Bfi</vt:lpwstr>
  </property>
  <property fmtid="{D5CDD505-2E9C-101B-9397-08002B2CF9AE}" pid="12" name="DYuYk">
    <vt:lpwstr>C7ViYbgaXZu1DKOwHXTA8E8tJKqG/asFfFQyHtKc1el0MFU9/RDLZkY6ZHh3jmXuHbQZs7/tn0edd2MjG00b8BTL7UHMPskFJIaIG0iuYVf5WWvMFjnmDLWbZ5R0rhf/ihsdWPHuFEctvlcGi7mshJCD84f+fEb7Mk1JY5/JGbRiTbPl+TYqSkF+/Qur/25FyN3UW6kTK1154r/sWRXC4OUOi6AqkI8fknYCXyoP+oSijBvX9sSDW5kPAuiyWar</vt:lpwstr>
  </property>
  <property fmtid="{D5CDD505-2E9C-101B-9397-08002B2CF9AE}" pid="13" name="Ea4mZ">
    <vt:lpwstr>dqdamcSpeiseAEPGSPkYfcTuOHlgrUyppLKgpzBkAE8+OEsgohPQ7bzrkIn5900EueUdxDoNB2ZvdOfU3qsYLwDRN6zgAVu3kSZqjJEictrRCjg6H7VW+a0r4mT9KkbKDghS0Z/CK/Iu7pN/xMqALR5+/u7+0fktxLLfXflAF/hNtrVmIGsUKvVqcfXBqLoVsOBLc08GofNpUYeTWEuSOcIYnWskSFN2CeBoS27qjfwmA4zoXrYc/tK2a3SU6tD</vt:lpwstr>
  </property>
  <property fmtid="{D5CDD505-2E9C-101B-9397-08002B2CF9AE}" pid="14" name="gfouC">
    <vt:lpwstr>aFMWzzYxKjtP7kjdp/cfWTu+CzReVHmCiGUpzJotX1iJoJcEsgTySqzGdOlhkLMqhQIUVsRBXTm43C9tqjYMkEGDls9NbOzb9doJu7Ga87LBHNxtXzV7avPZ6qH80YHaz6z2dQt3z55LNfcyaISpKUQUkP6I+4q+/3IM7DFxGr3SWMRifS5uLiML6U5iqX9QiHM7PHLMgZuPV///0Pwz6KSTgmAAA=</vt:lpwstr>
  </property>
  <property fmtid="{D5CDD505-2E9C-101B-9397-08002B2CF9AE}" pid="15" name="GkKy/">
    <vt:lpwstr>CNmbLLrxMDIQGbVMYeMjE2XAJlshFUmj8bxoeemx45rxWFoPhGbUImQre/q9ieOL+nC4wI3IXs79a6nXKFhD8kR2M4840tgE9a29M4edIajKcRIWUWXG7GI9s/ee13Tvc+C41JPlC0VmpQI+PwTRPTrh7AtWx0mFRX5eyCg9byIyBTMIB3owSgiGR9u67lXKp3iN6HWkyzSmlx/yD8EAqaFw2t8iuNo3ah0xOVBjoAhbIxEqSgKEKMJ26QOOko+</vt:lpwstr>
  </property>
  <property fmtid="{D5CDD505-2E9C-101B-9397-08002B2CF9AE}" pid="16" name="GzTSq">
    <vt:lpwstr>1f0rJrVb8sn9X9uI/H6aCAMaJoyaPkcK1cnCTmnp67d3zZlqFJ5IKKDmwZZM5Xo8gIKcblMR9U34tA7sKRlVOQ+ptSGKszhwBj93SIkmk0Cd9W3Ma8TSZnhIwXJbpL1mwLU+KV8P+eE8/LV+9+Ews55vwq1Llzo6goFDmnU/qigPZUXp2hiPNGESlvG9hit2jfw/FBc5bh/kG8Nj8xfyRflKuCAGT2466MWd+rVOmD7HqcodrngMqXGDYAgfouC</vt:lpwstr>
  </property>
  <property fmtid="{D5CDD505-2E9C-101B-9397-08002B2CF9AE}" pid="17" name="IdaJD">
    <vt:lpwstr>Ur7ILZ91FUAv7eZDv+5uQAp9larN+LqkLr1R2mz5pIAyq4KzsIKY+dKsX262F7PWCIFWzlKc0OAM1mxk5ZifqWVLr+Tx+okDWGUcaKSZjCJP0blq5OQkmeGTStXutParCDZ+ymFKSBrtAWs+9OML7h4thL6S8Pxl7116WTP3HsEvo8pFLwl4SpR/dQEOSYbZcJFWuYPtIjzOMLZWeW9zfz80a/YehMPqrLOpisAvXdSTdoTaYZVF1/nK0DKS6Ap</vt:lpwstr>
  </property>
  <property fmtid="{D5CDD505-2E9C-101B-9397-08002B2CF9AE}" pid="18" name="ILcLx">
    <vt:lpwstr>da4qxjsxv7f8FtiDlbVPbxOJlIm13v5eJPSl7CE6b5SetpwO38zeE0uhNQocXcaHDcAO1SJhvZOnNdC0IVH3knS3EIHcT9IyOMgCJP7z8a8hQoEjJ3/ZYisV6sGbU4lk1Tyswb1JpUd0/jc8vx8Z+dgPX0zQi871unrHwSpnPsEM1A8VIxF4zBg7LOc7zM/5i72/yNpgjLAJjbpEwzAefL26GZeKYNyKlcKPhWkQtIjt140SeobXs6BjrXINOFh</vt:lpwstr>
  </property>
  <property fmtid="{D5CDD505-2E9C-101B-9397-08002B2CF9AE}" pid="19" name="INOFh">
    <vt:lpwstr>KSjmab5txiSC/LGrCCM6cTPcKLSAaDuRyHh3v/4SqWLkuWyr5Q9cPpH6040w99FboDOWTGmaUYlFPh5561UXhhYqKAsYFkVPydoMIJP3qskF27IT2q5L/cyrhrw2V/tMvNojUHfuZqXvfX8PtY+lti3T2M2Kq3iLtoqpD9n7dCbNh/qQeTRnx3ghIY6OOAEky8pIG8P8mQcdoaaOAh/TMgQ6lZ6bGZ36o6M/pPo2xqvLQ7w1Cy5Z+wjE8/dBAex</vt:lpwstr>
  </property>
  <property fmtid="{D5CDD505-2E9C-101B-9397-08002B2CF9AE}" pid="20" name="iyWar">
    <vt:lpwstr>PRi7H/e0pApmuKL4NjuSH23mr1pGhu3hlFcX9nlqe3f67sb0XpR5jeNMRqNV7WGfzNKdqxpffoNyXk0Ebdgsr6QqF1qtODVv6WWNf1f8yp06qm3svonuLULmIxyifjGS2FsNrdxb7fo01Dl7DBGz9WTOAB/c5++fosHHK+klfIkA9rAdq53yRZSjztMTUR8mxXTDKNKY6QeO9vqizj67qlptsTMo+fTciFu0jSx3mvbhtzG9XN+Y+90tpuILcLx</vt:lpwstr>
  </property>
  <property fmtid="{D5CDD505-2E9C-101B-9397-08002B2CF9AE}" pid="21" name="KS6Ap">
    <vt:lpwstr>4nhIdJ/8GXaMIhaA8/GvZGgvkgzk8xPR9BZcW5dFKBJNhE2tpHro7Dv2ir00sw0RnMiZH1N2jEqdAe4zkX6ZxsNBCYNI0Ko7Uppu/TSv0VMqe9pULDPXpc1gaV8KOKX5lyT+kbO9U47OYv0I42btXUXr5LQ3OSAcLzSG4b22OAJsKp8mFViLeDfU4Lnhrp6osVE8LaWLdaXAaT5ygPEEvjFItYB4JQCkOKb/9i5dpr0r+72KCEUeOQ6SvYCRQJp</vt:lpwstr>
  </property>
  <property fmtid="{D5CDD505-2E9C-101B-9397-08002B2CF9AE}" pid="22" name="LCdTg">
    <vt:lpwstr>vymm+G0t7JwN3nACSFHlajCD60SV6Lq713SbfzZqV/AhE5s+EMfu/fY+IPkvaj1n6eI3IY02RxNLcDDKcz1MG7fqD5mm/Ue0RDUotlSjLFme8LenT7ooqv1XbPTNG+DPcbXe5mHFvXzuOF/234NhwT/1X3OgpibrxRwumw3zuU40baMXLn/Vpf1YHYFl+gB+tqtlqkx0oWF4bvYVlKISwSVsORUNAsmb6DfjjPrZU4O/QCh7xiw4ivk4+kPcUeF</vt:lpwstr>
  </property>
  <property fmtid="{D5CDD505-2E9C-101B-9397-08002B2CF9AE}" pid="23" name="LhMoc">
    <vt:lpwstr>C/Mb3mN9jc+yfryrtoCPNErBna0FxuNTKlDLzgQGcb/rgWXfj3kIezt3g/VTSt43o+aWsBPiQvqg8ZYEs0aho/OtxQQHPcvpDy8d7slWXYP4+3XUK9D4c3TeZGHU7va55tNFULdtzMCTCR7u15cqgGq2v96S43AzNb2nQNog7ulshwcoiWZECBerTci+X5l8o1WCxAX+u+Cc8TpmKnTx8bIhJLpyEaH3jG3sx/KfKQiT1h9LoLiHx1/suGDYuYk</vt:lpwstr>
  </property>
  <property fmtid="{D5CDD505-2E9C-101B-9397-08002B2CF9AE}" pid="24" name="LxCpP">
    <vt:lpwstr>6iSqFFxVesTp3ax8J0VPERQI8mTxfU69dy04tj4w1EMNf1nnMxC26S8jRclg9itFTBarUv/wWDKNpnQ3s7Nh+EzAH6Vre6+YehSppHm32B0TsKWbSiy0QYU9S2dsAhnp08W4UERYBYjx+kbBVwobwtnEwp6L7z8jD9lxEY6/Wu2eVIE/FlyhA/8eKSN/2T36MccgNX8iUXEtWeCcqg56C29IdDoQv/FeQCM5AROIR/A6IH1IHyiOMVtFoYGzTSq</vt:lpwstr>
  </property>
  <property fmtid="{D5CDD505-2E9C-101B-9397-08002B2CF9AE}" pid="25" name="mRoWK">
    <vt:lpwstr>WVz6lIH76hJj0ak+XU6P7jq+Fa1K7WjQnntgpE2meIB3QBEExp/UG9Mx+YYwO7aELXcHscrEKEZfqJT8eTz5IbTb9dhGvUXOc66cfZten2TVZwSLPsZ6aBHBQi7xy+vW0VZGbhYw1a27o7FwFtXQhvcKSjMpkUv1+MkFAb5qLjECZqFeOIvEFBRURGmdTDP4+fNUAbq32K4M25mLblkt07JfHoRkQebjVNUlhG5/ftt2zKHG2m9Q3tdshDokjgD</vt:lpwstr>
  </property>
  <property fmtid="{D5CDD505-2E9C-101B-9397-08002B2CF9AE}" pid="26" name="o5z9/">
    <vt:lpwstr>mXL18MOaFOuF6ZKcRhplQTsxXxFnx6gQp4ZmgneDronIRoJxv0mc9v1Q0WH6pw8g5AUNes3cgn5MoNjeVeD+9oMiDxwZNQczotkwOV812VI+epGiT3fdZ8zW029r3L36XvVjhcQ/nlpyXsXkhcQ3I5/dreErU/0xcGWQutqf9J7PetiDZ+EeD9eBQjz/dbSF51PpzixTl+Q4FKDuVyoF8zzGV56JEsBf3dYOhxX4TG+yUUJoLwuXVmuesh/gigm</vt:lpwstr>
  </property>
  <property fmtid="{D5CDD505-2E9C-101B-9397-08002B2CF9AE}" pid="27" name="okjgD">
    <vt:lpwstr>5aAZ2suFEH6PN3GRsFEOfzc4fmfRlonHtGzZNvI9a5aAZaoIEIs7LfVNp+mFHR33DKVJB/lWOwVTSp6DARAgKTNwQ35VrH1htIqwVwXDB8ivKuoA3TVSM1mI1MSQqnX+bztTfLArz/4KXIOYzX6RVrIqGxH7EV2iB4rGXt8fkOYppROI4i4L9rgevKRxCXW3LfT2FYafXS8YH77WMyUq59fa5SNXnNxGQVIP4LRngOeTQusy1xKiB/H82ja4hg7</vt:lpwstr>
  </property>
  <property fmtid="{D5CDD505-2E9C-101B-9397-08002B2CF9AE}" pid="28" name="OOko+">
    <vt:lpwstr>Q7FXozZipJ4GjVzZ9jyd9PRvSYqplnlnpxq84h7f6D70xS968fUznyEVQf5uNYGI2s538c8wgw3Z5w6CfSM+wVLtcoOzVn/KaiBJRqPWdnni8nWAAWVKWz1sXSzQGarJ8QEiXh6tjUQApG8JO1dwUXJSGT9BElsBfAOeEPbA31W+8aD8TOZnM7DguD1n3tUNtjlTUSNpZrPaVMoCJuLgNa4Mld+e6yUxakxtkE+noOTwC2XwdfkGxo0QZUmRoWK</vt:lpwstr>
  </property>
  <property fmtid="{D5CDD505-2E9C-101B-9397-08002B2CF9AE}" pid="29" name="PcUeF">
    <vt:lpwstr>tYCGY1LbKJHU+0pUwvRYzhWXQojYm/jUhyA6x1HGETJFRYRzf+6F7t6uYKOKVYOQb9+5cMxUwk9j4Bd5gcTbOCUQ0dlMUkHcyTIMZxX8BKsg8tVSKP9ReMaRfADCirh8aoxc8BL+vaTkk+hyfLTbXtNIWSwIdRuXV/MkwUIx9C0Cc6SczXGhcTclAAzYv+WJL5frhlCBPpyGyvnGwzxJQRxaiX1C69w5zLQZ1OJFs6wTSo2l6iu+sX7nDCZiunr</vt:lpwstr>
  </property>
  <property fmtid="{D5CDD505-2E9C-101B-9397-08002B2CF9AE}" pid="30" name="pg8yW">
    <vt:lpwstr>6lEWao0PdPbgqolbQwXevmX5lPR6EKXphg636IUxOWggCy31sujCH7qK7yBEM2pug41sBa3FuxzxTN8A9KjXvXTGCQJLtVBmTHFM6r/htIWmf/qNSo3yDiZ6ot8nIht3m9g6jwbuGew7/jYOI9S/wHWyFujTd3KEIUYRm7m7T7OWLIdvGJ4KSgEx3lHLfQ9ha+4aOIsdgQGXWdGSdeOEIqyhiMiUDgWfgIopJMIpJabs/lkVbpvGGvhZLGIdaJD</vt:lpwstr>
  </property>
  <property fmtid="{D5CDD505-2E9C-101B-9397-08002B2CF9AE}" pid="31" name="q+Bfi">
    <vt:lpwstr>t2MGPNrL9Mr6FOk52V+/RFXagA4C17zcsCd3uTzAsS0X48sYtKZ1LMSX0Uu9ethoaWkb+eLIOoT+5WIHx0lzf5VPF46MrgquojwdeC3pASh3BeVd0BWVzKoV09zk+rRSKNyZBhak471+Hj7/KNYTFkiclFYjsLKEUVsRmY+789+JhpLxSgjQH2KSr8NNaAi0LnYkF/FuKAzS5X+Su6E3JFa9FfcLGf53xbX2QmjlmabMIHxyFZeWSlHQ2g9/Sj+</vt:lpwstr>
  </property>
  <property fmtid="{D5CDD505-2E9C-101B-9397-08002B2CF9AE}" pid="32" name="qAzKS">
    <vt:lpwstr>ErvOvrhBWYPqql5OUMJHXdEnm2YLiqAFOtv7o8MQCLYIsvo5Na35QcG6JVP2Aygvz1eIy1OVTfzMruqKcPCZczaWCt+mUGX8KzcVwfk+6sCzgRvRO3phLM0hXEysv+8aq0XmLS4fzYYneNLajnz4+SL49KyK5ZgcbxaAnsLJONxTjrwqGKPeysS9I1xlFF2qoZ/IR2zRZiVv8+psfL/pjkjdb4vVYLTVvfdAaLnOAXQpo/cejYwFS4gd6qGkKy/</vt:lpwstr>
  </property>
  <property fmtid="{D5CDD505-2E9C-101B-9397-08002B2CF9AE}" pid="33" name="RLGXc">
    <vt:lpwstr>xXwe8Ms0+Wmb/DteYq43KinwXxPv+vPWv6xxdgxDYLfRYLbeO9pdhoM0/KWbnHGDluHURmYjzW7l3C/zV5E59o0kW/FemF4GjjMaiOOm6zhGcF57x4fsxqY2OoGFnkMryG6ABA/i3GmVAzAJd93WtBXZq5z4FKaKz3WcJmp1/Y4hsYxj68z+qLyzL3ECShnZ6+HDKtqD8+2M3aaUelgT+QPdkPZDj4MOpjZjjIfoNF5r6ztQhyVJ0dvD+ArmPAd</vt:lpwstr>
  </property>
  <property fmtid="{D5CDD505-2E9C-101B-9397-08002B2CF9AE}" pid="34" name="rmPAd">
    <vt:lpwstr>AwVehC6C1MmhMSpU4AsAR84PbzV+L7gOIaL5wMaTBtQMjYNxIFglJLbIyWUEKR05vX1RP2QOcHDJukfWoDO1nebyr2W59m/wBeqBzvkSiyZZ5NDufp0RkiNw53xHXqT6mK2OtvzCG8BQp53fR2YTY1vYRsJ2nWC9Mpu4jdKiiPft9XFnoA2oCWxtmS9Mq3PWrxyxMW2QtHOYB1xXDh1tAIQj0jKIRXTOL5f0js0/Hxl8yn5FV8wMeuuQQqZiCov</vt:lpwstr>
  </property>
  <property fmtid="{D5CDD505-2E9C-101B-9397-08002B2CF9AE}" pid="35" name="SU6tD">
    <vt:lpwstr>dVf/i3cJQkDpSigF/vy4G8dA8r5sFXUGe0OYlk4Tnitq/BXoECMmYLyE0zuCksc175Bux1IYCVOIeaZJuVoFw6DYRTrsovSwI9YpNM8LXkV4K2OLlRoucWnQGcdIjlj2LuKn+hHW4JrOykqozaeAPVVb5T5yqaUXxO3yutR2+L75rcaAtYnwXN7uZEJ10p61wipcWWLbhSDvyRUYP5wfSsFtu9j+YuIwFrIZCAf1Kx6157hvE8fPrRhoQRLhMoc</vt:lpwstr>
  </property>
  <property fmtid="{D5CDD505-2E9C-101B-9397-08002B2CF9AE}" pid="36" name="UrfnT">
    <vt:lpwstr>fGh0zddb+RIZPK3AqxWX0UhEgEjMifv2cYOJFcseXmU6U4v8WV3j7gvujpR6KmtLQM3oCyNyAzw5eK/mVgp+mfq5BjGm6tItdGc8MEGzWlKWasBlxuWCVtmdwDYpbIPX28C6BAOqvSCydlD6rQj8jFe3LHMdxcypPIWaU8v/Igt8w7JwFY1sEEFOk14p/rVMRH3rjTMW4IHdZ9FNAZyvQ/cu/TaXnx47SD97h/BRyBsE9skV4s/FgVtKniEa4mZ</vt:lpwstr>
  </property>
  <property fmtid="{D5CDD505-2E9C-101B-9397-08002B2CF9AE}" pid="37" name="x1ye=">
    <vt:lpwstr>OCYAAB+LCAAAAAAABAAVl7Wiq1oURT+IAgtWvAJ3dzrc3fn6d26fsBPW2nOOwWEYT1AIjTGMAOEojrEwhuAUzeAMRpHcL5/he4K2k1CB6MHcEabTZTGnTYzMI2dxvHlNlCVqNXUThKc1fJz9ePzZPSUbu4BIsgjI2YsSJT8Bnpmpt0Noe84KG4BR/rOiu6fNSkf9xNDuvB2GysRh30LIK8owovwVybJ/aKcipnC34YFChB5+wTFWBKTkHx+QTTs</vt:lpwstr>
  </property>
  <property fmtid="{D5CDD505-2E9C-101B-9397-08002B2CF9AE}" pid="38" name="zaa9q">
    <vt:lpwstr>vUiS56QHdKoOL/V1TVrgK0msAC6y3xkX+tdDjPdTLQ5Wx+/Ux5fSrTk6ZgaXSx4LEyxzvTN8VZohYUZQM3RCyIF6Vht5mYZKO66zF3ysEku3FPzTy2+RtTBWtd0po4gYagdyp51eTP83CtefBZctZqDTNjdflZMxZ0dO0TeY9EdodpEdNNjnp618zUEvHpKkxcLzdR0VS9clTlaDnmatYfAQ7BQRtNMdGHdW7DSGxdmiw6JdXjH9tOuoMKLCdTg</vt:lpwstr>
  </property>
  <property fmtid="{D5CDD505-2E9C-101B-9397-08002B2CF9AE}" pid="39" name="ZiCov">
    <vt:lpwstr>QW2+8p/zJPQLj/rg+UkQiCtASJ4P8wpJv97kExZKwSGFRXGNdPrMWrAteakfNiE+93bKTUOXcSxyyNnAYAtNUwmSnaQzf3eDITLTwQ6fdwTwxlNPuUCGF41X54TJPENWSZw768jUWHCdkpKraTxf4uJo/l4/mKCoxyX90etBu2jKgWyUo86jv1MxV9e93H15eUonAClTRCh2cbvHT5FtR4JipYZQ6rJ684JM28a/DWHnUQtpz9RORb84Ta4SMkr</vt:lpwstr>
  </property>
  <property fmtid="{D5CDD505-2E9C-101B-9397-08002B2CF9AE}" pid="40" name="Ziunr">
    <vt:lpwstr>jJzCIYfd4nqgPnx2zoLuqqZsK/mATBHFCB497Ty8AZiCSK186M4fBu2I52NySt82VD0T60eiZicp1Y3RODiuZb9v6bKrJv4OeiaK9YtIX43jqLErsZ+/Fkjvd05q7QHh0u3zBQMnUtHoq3JjKBGrOaUC+uADarq2ThEjhVBjB0hKaEnKPeZza22fCJaFvoO9DPpG0HH/qeZH9goZTfOVwK1f7UUDuaDtMxW8Tg4+PKYLdbJUMIfpp6Ro6i0wboV</vt:lpwstr>
  </property>
  <property fmtid="{D5CDD505-2E9C-101B-9397-08002B2CF9AE}" pid="41" name="ContentTypeId">
    <vt:lpwstr>0x010100AE0C16537820E046A545DC790B4B5254</vt:lpwstr>
  </property>
</Properties>
</file>